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0</w:t>
      </w:r>
      <w:r w:rsidR="004D5F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170985">
        <w:rPr>
          <w:b/>
          <w:sz w:val="24"/>
          <w:szCs w:val="24"/>
        </w:rPr>
        <w:t>2</w:t>
      </w:r>
      <w:r w:rsidR="004B0890">
        <w:rPr>
          <w:b/>
          <w:sz w:val="24"/>
          <w:szCs w:val="24"/>
        </w:rPr>
        <w:t>2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proofErr w:type="gramStart"/>
      <w:r>
        <w:rPr>
          <w:b/>
        </w:rPr>
        <w:t xml:space="preserve">адрес, </w:t>
      </w:r>
      <w:r w:rsidR="00B96412">
        <w:rPr>
          <w:b/>
        </w:rPr>
        <w:t xml:space="preserve">  </w:t>
      </w:r>
      <w:proofErr w:type="gramEnd"/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170985">
        <w:rPr>
          <w:color w:val="000000" w:themeColor="text1"/>
        </w:rPr>
        <w:t>5</w:t>
      </w:r>
      <w:r>
        <w:t xml:space="preserve">, тел. (8772) </w:t>
      </w:r>
      <w:r w:rsidR="00B544A1">
        <w:t>52-27-68,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</w:pPr>
    </w:p>
    <w:p w:rsidR="008948AE" w:rsidRDefault="008948AE" w:rsidP="00136A2B">
      <w:pPr>
        <w:autoSpaceDE w:val="0"/>
        <w:autoSpaceDN w:val="0"/>
        <w:adjustRightInd w:val="0"/>
        <w:jc w:val="both"/>
        <w:rPr>
          <w:b/>
        </w:rPr>
        <w:sectPr w:rsidR="0089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72"/>
        <w:gridCol w:w="1718"/>
        <w:gridCol w:w="2500"/>
        <w:gridCol w:w="1683"/>
        <w:gridCol w:w="2178"/>
        <w:gridCol w:w="2179"/>
      </w:tblGrid>
      <w:tr w:rsidR="00CE51A6" w:rsidRPr="008948AE" w:rsidTr="00CE51A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  <w:proofErr w:type="gram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1E4842" w:rsidRDefault="00CE51A6" w:rsidP="008948A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A95A7F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A7F">
              <w:rPr>
                <w:b/>
                <w:sz w:val="20"/>
                <w:szCs w:val="20"/>
              </w:rPr>
              <w:t>Период функционирования нестационарного торгового объекта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CE51A6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CE51A6" w:rsidRPr="00CE51A6" w:rsidRDefault="00CE51A6" w:rsidP="00894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E51A6">
              <w:rPr>
                <w:b/>
                <w:sz w:val="24"/>
                <w:szCs w:val="24"/>
              </w:rPr>
              <w:t>(руб.)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CE51A6" w:rsidP="007002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="00700281"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="00700281"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4505E7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700281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4505E7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700281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4505E7" w:rsidP="003166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Гагарина - ул. Спортивная </w:t>
            </w:r>
          </w:p>
          <w:p w:rsidR="00CE51A6" w:rsidRPr="00B50FEE" w:rsidRDefault="00CE51A6" w:rsidP="003C76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700281" w:rsidP="003C76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5262D4" w:rsidP="005262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6 059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(район участковой больницы) </w:t>
            </w:r>
          </w:p>
          <w:p w:rsidR="00CE51A6" w:rsidRPr="00B50FEE" w:rsidRDefault="00CE51A6" w:rsidP="001D3C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хлебобулочные</w:t>
            </w:r>
            <w:proofErr w:type="gramEnd"/>
            <w:r w:rsidRPr="00B50FEE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700281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5262D4" w:rsidP="001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5 375</w:t>
            </w:r>
          </w:p>
        </w:tc>
      </w:tr>
      <w:tr w:rsidR="00CE51A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2739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п. Северный, ул. Ленина, 22 (приложение № 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A6" w:rsidRPr="00B50FEE" w:rsidRDefault="00CE51A6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B50FEE" w:rsidRDefault="00700281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1A6" w:rsidRPr="00933927" w:rsidRDefault="005262D4" w:rsidP="00064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2 221</w:t>
            </w:r>
          </w:p>
        </w:tc>
      </w:tr>
      <w:tr w:rsidR="00880B9C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 5</w:t>
            </w:r>
            <w:r w:rsidRPr="00B50FE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9C" w:rsidRPr="00933927" w:rsidRDefault="00694E69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45 630</w:t>
            </w:r>
          </w:p>
        </w:tc>
      </w:tr>
      <w:tr w:rsidR="00880B9C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Промышленная и </w:t>
            </w:r>
            <w:proofErr w:type="spellStart"/>
            <w:r w:rsidRPr="00B50FEE">
              <w:rPr>
                <w:sz w:val="24"/>
                <w:szCs w:val="24"/>
              </w:rPr>
              <w:t>Келермесское</w:t>
            </w:r>
            <w:proofErr w:type="spellEnd"/>
            <w:r w:rsidRPr="00B50FEE">
              <w:rPr>
                <w:sz w:val="24"/>
                <w:szCs w:val="24"/>
              </w:rPr>
              <w:t xml:space="preserve"> шоссе (приложение № 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бахчевой</w:t>
            </w:r>
            <w:proofErr w:type="gramEnd"/>
            <w:r w:rsidRPr="00B50FEE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  <w:p w:rsidR="00880B9C" w:rsidRPr="00B50FEE" w:rsidRDefault="00880B9C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9C" w:rsidRPr="00933927" w:rsidRDefault="005262D4" w:rsidP="00880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D45597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ст. Ханская, ул. </w:t>
            </w:r>
            <w:proofErr w:type="spellStart"/>
            <w:r w:rsidRPr="00B50FEE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B50FEE">
              <w:rPr>
                <w:color w:val="000000" w:themeColor="text1"/>
                <w:sz w:val="24"/>
                <w:szCs w:val="24"/>
              </w:rPr>
              <w:t>/</w:t>
            </w:r>
          </w:p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ул. М. Горького </w:t>
            </w:r>
          </w:p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14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№ 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7" w:rsidRPr="00B50FEE" w:rsidRDefault="00D45597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7" w:rsidRPr="00B50FEE" w:rsidRDefault="00D45597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непродовольственные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97" w:rsidRPr="00B50FEE" w:rsidRDefault="00D45597" w:rsidP="00D45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597" w:rsidRPr="00933927" w:rsidRDefault="00874805" w:rsidP="00D45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52 416</w:t>
            </w:r>
          </w:p>
        </w:tc>
      </w:tr>
      <w:tr w:rsidR="00041F7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E" w:rsidRPr="00B50FEE" w:rsidRDefault="00041F7E" w:rsidP="00041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E" w:rsidRPr="00B50FEE" w:rsidRDefault="00041F7E" w:rsidP="00041F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 Майкоп, ул. Чкалова (между "Гиппократом" и МКД - 16-этажный дом)</w:t>
            </w:r>
          </w:p>
          <w:p w:rsidR="00041F7E" w:rsidRPr="00B50FEE" w:rsidRDefault="00041F7E" w:rsidP="00041F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 xml:space="preserve"> 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E" w:rsidRPr="00B50FEE" w:rsidRDefault="00041F7E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тонар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E" w:rsidRPr="00B50FEE" w:rsidRDefault="00041F7E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7E" w:rsidRPr="00B50FEE" w:rsidRDefault="00041F7E" w:rsidP="00041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F7E" w:rsidRPr="00B50FEE" w:rsidRDefault="00041F7E" w:rsidP="00041F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F7E" w:rsidRPr="00933927" w:rsidRDefault="005262D4" w:rsidP="0004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16 158</w:t>
            </w:r>
          </w:p>
        </w:tc>
      </w:tr>
      <w:tr w:rsidR="00AF3A7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B50FEE" w:rsidRDefault="00AF3A7F" w:rsidP="00AF3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B50FEE" w:rsidRDefault="00AF3A7F" w:rsidP="00AF3A7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 Майкоп, ул. Железнодорожная, 166 (приложение № 9)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B50FEE" w:rsidRDefault="00AF3A7F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B50FEE" w:rsidRDefault="00AF3A7F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B50FEE" w:rsidRDefault="00AF3A7F" w:rsidP="00AF3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7F" w:rsidRPr="00B50FEE" w:rsidRDefault="00AF3A7F" w:rsidP="00AF3A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A7F" w:rsidRPr="00933927" w:rsidRDefault="00EF7943" w:rsidP="00AF3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16 158</w:t>
            </w:r>
          </w:p>
        </w:tc>
      </w:tr>
      <w:tr w:rsidR="00861FEC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Pr="00B50FEE" w:rsidRDefault="00861FEC" w:rsidP="00861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Pr="00B50FEE" w:rsidRDefault="00861FEC" w:rsidP="00861F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Pr="00B50FEE" w:rsidRDefault="00861FEC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Pr="00B50FEE" w:rsidRDefault="00861FEC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EC" w:rsidRPr="00B50FEE" w:rsidRDefault="00861FEC" w:rsidP="00861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EC" w:rsidRPr="00B50FEE" w:rsidRDefault="00861FEC" w:rsidP="00861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FEC" w:rsidRPr="00933927" w:rsidRDefault="00EF7943" w:rsidP="00861F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8D06F7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7" w:rsidRPr="00B50FEE" w:rsidRDefault="008D06F7" w:rsidP="008D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7" w:rsidRPr="00B50FEE" w:rsidRDefault="008D06F7" w:rsidP="008D06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B50FEE">
              <w:rPr>
                <w:color w:val="000000" w:themeColor="text1"/>
                <w:sz w:val="24"/>
                <w:szCs w:val="24"/>
              </w:rPr>
              <w:t>Хакурате</w:t>
            </w:r>
            <w:proofErr w:type="spellEnd"/>
            <w:r w:rsidRPr="00B50FEE">
              <w:rPr>
                <w:color w:val="000000" w:themeColor="text1"/>
                <w:sz w:val="24"/>
                <w:szCs w:val="24"/>
              </w:rPr>
              <w:t xml:space="preserve">, 547 (СТО) (приложение № 10)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7" w:rsidRPr="00B50FEE" w:rsidRDefault="008D06F7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7" w:rsidRPr="00B50FEE" w:rsidRDefault="008D06F7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услуги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F7" w:rsidRPr="00B50FEE" w:rsidRDefault="008D06F7" w:rsidP="008D06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6F7" w:rsidRPr="00B50FEE" w:rsidRDefault="008D06F7" w:rsidP="008D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6F7" w:rsidRPr="00933927" w:rsidRDefault="00EF7943" w:rsidP="008D06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16 158</w:t>
            </w:r>
          </w:p>
        </w:tc>
      </w:tr>
      <w:tr w:rsidR="00544CF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Pr="00B50FEE" w:rsidRDefault="00544CF6" w:rsidP="00544CF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Pr="00B50FEE" w:rsidRDefault="00544CF6" w:rsidP="00544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</w:t>
            </w:r>
            <w:proofErr w:type="spellStart"/>
            <w:r w:rsidRPr="00B50FEE">
              <w:rPr>
                <w:sz w:val="24"/>
                <w:szCs w:val="24"/>
              </w:rPr>
              <w:t>Краснооктябрьская</w:t>
            </w:r>
            <w:proofErr w:type="spellEnd"/>
            <w:r w:rsidRPr="00B50FEE">
              <w:rPr>
                <w:sz w:val="24"/>
                <w:szCs w:val="24"/>
              </w:rPr>
              <w:t xml:space="preserve"> - ул. Пушкина</w:t>
            </w:r>
          </w:p>
          <w:p w:rsidR="00544CF6" w:rsidRPr="00B50FEE" w:rsidRDefault="00544CF6" w:rsidP="00544C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 11)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Pr="00B50FEE" w:rsidRDefault="00544CF6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лоток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Pr="00B50FEE" w:rsidRDefault="00544CF6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мороженое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6" w:rsidRPr="00B50FEE" w:rsidRDefault="00544CF6" w:rsidP="0054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F6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31</w:t>
            </w:r>
            <w:r w:rsidR="00544CF6" w:rsidRPr="00B50FEE">
              <w:rPr>
                <w:color w:val="000000" w:themeColor="text1"/>
                <w:sz w:val="24"/>
                <w:szCs w:val="24"/>
              </w:rPr>
              <w:t>.</w:t>
            </w:r>
            <w:r w:rsidRPr="00B50FEE">
              <w:rPr>
                <w:color w:val="000000" w:themeColor="text1"/>
                <w:sz w:val="24"/>
                <w:szCs w:val="24"/>
              </w:rPr>
              <w:t>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CF6" w:rsidRPr="00933927" w:rsidRDefault="00EF7943" w:rsidP="00544C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1 782</w:t>
            </w:r>
          </w:p>
        </w:tc>
      </w:tr>
      <w:tr w:rsidR="0025082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2" w:rsidRPr="00B50FEE" w:rsidRDefault="00250822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2" w:rsidRPr="00B50FEE" w:rsidRDefault="00250822" w:rsidP="002508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г. Майкоп, ул. Пионерская - (Бульвар Победы - у самолета) </w:t>
            </w:r>
          </w:p>
          <w:p w:rsidR="00250822" w:rsidRPr="00B50FEE" w:rsidRDefault="00250822" w:rsidP="002508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12)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2" w:rsidRPr="00B50FEE" w:rsidRDefault="00250822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2" w:rsidRPr="00B50FEE" w:rsidRDefault="00250822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детские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22" w:rsidRPr="00B50FEE" w:rsidRDefault="00250822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22" w:rsidRPr="00B50FEE" w:rsidRDefault="00250822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822" w:rsidRPr="00933927" w:rsidRDefault="00EF7943" w:rsidP="00250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20 198</w:t>
            </w:r>
          </w:p>
        </w:tc>
      </w:tr>
      <w:tr w:rsidR="0096655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Адыгейская, 164 (приложение № 13)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хлебобулочные</w:t>
            </w:r>
            <w:proofErr w:type="gramEnd"/>
            <w:r w:rsidRPr="00B50FEE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5F" w:rsidRPr="00933927" w:rsidRDefault="00EF7943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96655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bookmarkStart w:id="0" w:name="sub_184"/>
            <w:r w:rsidRPr="00B50FEE">
              <w:rPr>
                <w:color w:val="000000" w:themeColor="text1"/>
                <w:sz w:val="24"/>
                <w:szCs w:val="24"/>
              </w:rPr>
              <w:t>17</w:t>
            </w:r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Гоголя, - ул. Первомайская</w:t>
            </w:r>
          </w:p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1</w:t>
            </w:r>
            <w:r w:rsidRPr="00B50FEE">
              <w:rPr>
                <w:sz w:val="24"/>
                <w:szCs w:val="24"/>
                <w:lang w:val="en-US"/>
              </w:rPr>
              <w:t>4</w:t>
            </w:r>
            <w:r w:rsidRPr="00B50FE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5F" w:rsidRPr="00933927" w:rsidRDefault="00EF7943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96655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Депутатская, 8 (приложение № 15)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5F" w:rsidRPr="00933927" w:rsidRDefault="00EF7943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96655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16)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96655F" w:rsidRPr="00B50FEE" w:rsidRDefault="0096655F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55F" w:rsidRPr="00933927" w:rsidRDefault="00EF7943" w:rsidP="009665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BE42F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г. Майкоп, ул. Комсомольская - ул. Кубанская (ОФМС по РА) (приложение № 17)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киоск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квас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F1" w:rsidRPr="00933927" w:rsidRDefault="00EF7943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BE42F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</w:t>
            </w:r>
            <w:proofErr w:type="spellStart"/>
            <w:r w:rsidRPr="00B50FEE">
              <w:rPr>
                <w:sz w:val="24"/>
                <w:szCs w:val="24"/>
              </w:rPr>
              <w:t>Краснооктябрьская</w:t>
            </w:r>
            <w:proofErr w:type="spellEnd"/>
            <w:r w:rsidRPr="00B50FEE">
              <w:rPr>
                <w:sz w:val="24"/>
                <w:szCs w:val="24"/>
              </w:rPr>
              <w:t xml:space="preserve"> - ул. Комсомольская </w:t>
            </w:r>
            <w:r w:rsidRPr="00B50FEE">
              <w:rPr>
                <w:sz w:val="24"/>
                <w:szCs w:val="24"/>
              </w:rPr>
              <w:lastRenderedPageBreak/>
              <w:t xml:space="preserve">(приложение № 18)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lastRenderedPageBreak/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BE42F1" w:rsidRPr="00B50FEE" w:rsidRDefault="00BE42F1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2F1" w:rsidRPr="00933927" w:rsidRDefault="00EF7943" w:rsidP="00BE42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4E2E74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74" w:rsidRPr="00B50FEE" w:rsidRDefault="004E2E74" w:rsidP="004E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74" w:rsidRPr="00B50FEE" w:rsidRDefault="004E2E74" w:rsidP="004E2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 (между ул. Лермонтова - ул. Адыгейская) </w:t>
            </w:r>
          </w:p>
          <w:p w:rsidR="004E2E74" w:rsidRPr="00B50FEE" w:rsidRDefault="004E2E74" w:rsidP="004E2E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19)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74" w:rsidRPr="00B50FEE" w:rsidRDefault="004E2E74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74" w:rsidRPr="00B50FEE" w:rsidRDefault="004E2E74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74" w:rsidRPr="00B50FEE" w:rsidRDefault="004E2E74" w:rsidP="004E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4E2E74" w:rsidRPr="00B50FEE" w:rsidRDefault="004E2E74" w:rsidP="004E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E74" w:rsidRPr="00933927" w:rsidRDefault="00EF7943" w:rsidP="004E2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EF794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Пролетарская - ул. М. Горького </w:t>
            </w:r>
          </w:p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20)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43" w:rsidRPr="00933927" w:rsidRDefault="00EF7943" w:rsidP="00EF7943">
            <w:pPr>
              <w:jc w:val="center"/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EF794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Свердлова, 74 (приложение № 21) </w:t>
            </w:r>
          </w:p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EF7943" w:rsidRPr="00B50FEE" w:rsidRDefault="00EF7943" w:rsidP="00EF79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43" w:rsidRPr="00933927" w:rsidRDefault="00EF7943" w:rsidP="00EF7943">
            <w:pPr>
              <w:jc w:val="center"/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8B0C67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Свердлова, 74 (приложение № 21) </w:t>
            </w:r>
          </w:p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7" w:rsidRPr="00B50FEE" w:rsidRDefault="008B0C67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товары, 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67" w:rsidRPr="00B50FEE" w:rsidRDefault="008B0C67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sz w:val="24"/>
                <w:szCs w:val="24"/>
                <w:lang w:val="en-US"/>
              </w:rPr>
              <w:t>15</w:t>
            </w:r>
            <w:r w:rsidRPr="00B50FEE">
              <w:rPr>
                <w:sz w:val="24"/>
                <w:szCs w:val="24"/>
              </w:rPr>
              <w:t>.0</w:t>
            </w:r>
            <w:r w:rsidRPr="00B50FEE">
              <w:rPr>
                <w:sz w:val="24"/>
                <w:szCs w:val="24"/>
                <w:lang w:val="en-US"/>
              </w:rPr>
              <w:t>8</w:t>
            </w:r>
            <w:r w:rsidRPr="00B50FEE">
              <w:rPr>
                <w:sz w:val="24"/>
                <w:szCs w:val="24"/>
              </w:rPr>
              <w:t>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C67" w:rsidRPr="00933927" w:rsidRDefault="00B50FEE" w:rsidP="008B0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16 158</w:t>
            </w:r>
          </w:p>
        </w:tc>
      </w:tr>
      <w:tr w:rsidR="00C17CF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Чкалова (поликлиника № 1) (приложение № 22)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933927" w:rsidRDefault="00EF7943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C17CF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sub_199"/>
            <w:r w:rsidRPr="00B50FEE">
              <w:rPr>
                <w:sz w:val="24"/>
                <w:szCs w:val="24"/>
              </w:rPr>
              <w:t>27</w:t>
            </w:r>
            <w:bookmarkEnd w:id="1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Спортивная, 6 (приложение № 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киоск</w:t>
            </w:r>
            <w:proofErr w:type="gramEnd"/>
            <w:r w:rsidRPr="00B50FEE">
              <w:rPr>
                <w:sz w:val="24"/>
                <w:szCs w:val="24"/>
              </w:rPr>
              <w:t xml:space="preserve"> ("стакан")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квас</w:t>
            </w:r>
            <w:proofErr w:type="gramEnd"/>
            <w:r w:rsidRPr="00B50FEE">
              <w:rPr>
                <w:sz w:val="24"/>
                <w:szCs w:val="24"/>
              </w:rPr>
              <w:t>, прохладительные напитки на розлив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 </w:t>
            </w: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01.09.2022  по 31.10.2022</w:t>
            </w:r>
          </w:p>
          <w:p w:rsidR="00C17CF1" w:rsidRPr="00B50FEE" w:rsidRDefault="00C17CF1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F1" w:rsidRPr="00933927" w:rsidRDefault="00EF7943" w:rsidP="00C17C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1 426</w:t>
            </w:r>
          </w:p>
        </w:tc>
      </w:tr>
      <w:tr w:rsidR="005E4F4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г. Майкоп, ул. Пионерская ул. Ленина </w:t>
            </w:r>
          </w:p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23)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D" w:rsidRPr="00B50FEE" w:rsidRDefault="005E4F4D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31.10.2022</w:t>
            </w:r>
          </w:p>
          <w:p w:rsidR="005E4F4D" w:rsidRPr="00B50FEE" w:rsidRDefault="005E4F4D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F4D" w:rsidRPr="00933927" w:rsidRDefault="00064BBC" w:rsidP="005E4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1 782</w:t>
            </w:r>
          </w:p>
        </w:tc>
      </w:tr>
      <w:tr w:rsidR="0089180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 (Бульвар Победы) </w:t>
            </w:r>
          </w:p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1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№ 1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03" w:rsidRPr="00B50FEE" w:rsidRDefault="00891803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детские аттракционы</w:t>
            </w:r>
          </w:p>
          <w:p w:rsidR="00891803" w:rsidRPr="00B50FEE" w:rsidRDefault="00891803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</w:t>
            </w:r>
            <w:r w:rsidR="00064BBC" w:rsidRPr="00B50FEE">
              <w:rPr>
                <w:color w:val="000000" w:themeColor="text1"/>
                <w:sz w:val="24"/>
                <w:szCs w:val="24"/>
              </w:rPr>
              <w:t>30.04.2023</w:t>
            </w:r>
          </w:p>
          <w:p w:rsidR="00891803" w:rsidRPr="00B50FEE" w:rsidRDefault="00891803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803" w:rsidRPr="00933927" w:rsidRDefault="00064BBC" w:rsidP="008918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20 198</w:t>
            </w:r>
          </w:p>
        </w:tc>
      </w:tr>
      <w:tr w:rsidR="00CB790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Шоссейная, 20 (приложение № 24)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B50FEE" w:rsidRDefault="00CB7902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детские аттракционы</w:t>
            </w:r>
          </w:p>
          <w:p w:rsidR="00CB7902" w:rsidRPr="00B50FEE" w:rsidRDefault="00CB7902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(прокат пони)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</w:t>
            </w:r>
            <w:r w:rsidR="00064BBC" w:rsidRPr="00B50FEE">
              <w:rPr>
                <w:color w:val="000000" w:themeColor="text1"/>
                <w:sz w:val="24"/>
                <w:szCs w:val="24"/>
              </w:rPr>
              <w:t>30.04.2023</w:t>
            </w:r>
          </w:p>
          <w:p w:rsidR="00CB7902" w:rsidRPr="00B50FEE" w:rsidRDefault="00CB7902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902" w:rsidRPr="00933927" w:rsidRDefault="00064BBC" w:rsidP="00CB7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20 198</w:t>
            </w:r>
          </w:p>
        </w:tc>
      </w:tr>
      <w:tr w:rsidR="00C761F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Солнечная, 60 (напротив МГГТК АГУ) </w:t>
            </w:r>
            <w:r w:rsidRPr="00B50FEE">
              <w:rPr>
                <w:sz w:val="24"/>
                <w:szCs w:val="24"/>
              </w:rPr>
              <w:lastRenderedPageBreak/>
              <w:t xml:space="preserve">(приложение № 25)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5B5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продовольственные товары, </w:t>
            </w:r>
            <w:r w:rsidRPr="00B50FEE">
              <w:rPr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933927" w:rsidRDefault="00F0408A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188 032</w:t>
            </w:r>
          </w:p>
        </w:tc>
      </w:tr>
      <w:tr w:rsidR="00C761F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Солнечная, 60 (напротив МГГТК АГУ) (приложение № 25)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933927" w:rsidRDefault="00F0408A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188 032</w:t>
            </w:r>
          </w:p>
        </w:tc>
      </w:tr>
      <w:tr w:rsidR="00C761F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Солнечная, 60 (напротив МГГТК АГУ) (приложение № 25)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товары, общественное питание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B50FEE" w:rsidRDefault="00C761FD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Pr="00933927" w:rsidRDefault="00F0408A" w:rsidP="00C76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188 032</w:t>
            </w:r>
          </w:p>
        </w:tc>
      </w:tr>
      <w:tr w:rsidR="0082117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2-я Курганная, 123 (приложение № 26)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78" w:rsidRPr="00933927" w:rsidRDefault="006A3A6C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366 120</w:t>
            </w:r>
          </w:p>
        </w:tc>
      </w:tr>
      <w:tr w:rsidR="0082117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2-я Курганная, 123 (приложение № 26)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sz w:val="24"/>
                <w:szCs w:val="24"/>
              </w:rPr>
              <w:t>тонар</w:t>
            </w:r>
            <w:proofErr w:type="spellEnd"/>
            <w:proofErr w:type="gramEnd"/>
          </w:p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50FEE">
              <w:rPr>
                <w:sz w:val="24"/>
                <w:szCs w:val="24"/>
              </w:rPr>
              <w:t>фуд</w:t>
            </w:r>
            <w:proofErr w:type="spellEnd"/>
            <w:proofErr w:type="gramEnd"/>
            <w:r w:rsidRPr="00B50FEE">
              <w:rPr>
                <w:sz w:val="24"/>
                <w:szCs w:val="24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услуги</w:t>
            </w:r>
            <w:proofErr w:type="gramEnd"/>
            <w:r w:rsidRPr="00B50FEE">
              <w:rPr>
                <w:sz w:val="24"/>
                <w:szCs w:val="24"/>
              </w:rPr>
              <w:t xml:space="preserve">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11,0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78" w:rsidRPr="00B50FEE" w:rsidRDefault="00821178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178" w:rsidRPr="00933927" w:rsidRDefault="004A7EEB" w:rsidP="008211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19 448</w:t>
            </w:r>
          </w:p>
        </w:tc>
      </w:tr>
      <w:tr w:rsidR="00B5156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B" w:rsidRPr="00B50FEE" w:rsidRDefault="00B5156B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B" w:rsidRPr="00B50FEE" w:rsidRDefault="00B5156B" w:rsidP="00B515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7 </w:t>
            </w: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15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 № 1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B" w:rsidRPr="00B50FEE" w:rsidRDefault="00B5156B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B" w:rsidRPr="00B50FEE" w:rsidRDefault="00B5156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6B" w:rsidRPr="00B50FEE" w:rsidRDefault="00B5156B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6B" w:rsidRPr="00B50FEE" w:rsidRDefault="00B5156B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6B" w:rsidRPr="00933927" w:rsidRDefault="004A7EEB" w:rsidP="00B51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101 400</w:t>
            </w:r>
          </w:p>
        </w:tc>
      </w:tr>
      <w:tr w:rsidR="000102C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27)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933927" w:rsidRDefault="004A7EEB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0102C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27)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933927" w:rsidRDefault="00172F00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0102C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27)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933927" w:rsidRDefault="00172F00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0102C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27)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933927" w:rsidRDefault="00172F00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0102C3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Верещагина/ Революционная </w:t>
            </w:r>
          </w:p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0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27)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B50FEE" w:rsidRDefault="000102C3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2C3" w:rsidRPr="00933927" w:rsidRDefault="00172F00" w:rsidP="00010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п. Северный, ул. Ленина </w:t>
            </w: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плодовоовощная </w:t>
            </w:r>
            <w:r w:rsidRPr="00B50FEE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</w:t>
            </w:r>
            <w:r w:rsidRPr="00B50FEE">
              <w:rPr>
                <w:sz w:val="24"/>
                <w:szCs w:val="24"/>
              </w:rPr>
              <w:lastRenderedPageBreak/>
              <w:t>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2B511D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lastRenderedPageBreak/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F7444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п. Северный, ул. Ленина (напротив дома N 56) (</w:t>
            </w:r>
            <w:hyperlink w:anchor="sub_17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 xml:space="preserve"> № 28)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плодовоовощная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B50FEE" w:rsidRDefault="00F7444B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4B" w:rsidRPr="00933927" w:rsidRDefault="008A3CCA" w:rsidP="00F744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10 190</w:t>
            </w:r>
          </w:p>
        </w:tc>
      </w:tr>
      <w:tr w:rsidR="00CD04F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49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rPr>
                <w:color w:val="106BBE"/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</w:t>
            </w:r>
            <w:r w:rsidRPr="00B50FEE">
              <w:rPr>
                <w:color w:val="000000" w:themeColor="text1"/>
                <w:sz w:val="24"/>
                <w:szCs w:val="24"/>
              </w:rPr>
              <w:t>. Майкоп, ул. Пионерская (площадь "Дружбы") (</w:t>
            </w:r>
            <w:hyperlink w:anchor="sub_18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29)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детские аттракционы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FA" w:rsidRPr="00933927" w:rsidRDefault="00A84CC4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20 198</w:t>
            </w:r>
          </w:p>
        </w:tc>
      </w:tr>
      <w:tr w:rsidR="00CD04F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Комсомольская, 316 (приложение № 30)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FA" w:rsidRPr="00B50FEE" w:rsidRDefault="00CD04FA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4FA" w:rsidRPr="00933927" w:rsidRDefault="003574EB" w:rsidP="00CD04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F05442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2" w:rsidRPr="00B50FEE" w:rsidRDefault="00F05442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2" w:rsidRPr="00B50FEE" w:rsidRDefault="00F05442" w:rsidP="00F054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п. Северный, ул. Ленина, 14 (приложение № 31)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2" w:rsidRPr="00B50FEE" w:rsidRDefault="00F05442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2" w:rsidRPr="00B50FEE" w:rsidRDefault="00F05442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42" w:rsidRPr="00B50FEE" w:rsidRDefault="00F05442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42" w:rsidRPr="00B50FEE" w:rsidRDefault="00F05442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442" w:rsidRPr="00933927" w:rsidRDefault="005861CA" w:rsidP="00F054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24 336</w:t>
            </w:r>
          </w:p>
        </w:tc>
      </w:tr>
      <w:tr w:rsidR="000E791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</w:t>
            </w:r>
            <w:r w:rsidRPr="00B50FEE">
              <w:rPr>
                <w:color w:val="000000" w:themeColor="text1"/>
                <w:sz w:val="24"/>
                <w:szCs w:val="24"/>
              </w:rPr>
              <w:t>Майкоп, ул. Юннатов, 2б (</w:t>
            </w:r>
            <w:hyperlink w:anchor="sub_12" w:history="1">
              <w:r w:rsidRPr="00B50FEE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32)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1B" w:rsidRPr="00933927" w:rsidRDefault="00A84CC4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0E791B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Пионерская, 383а (напротив фонтана) (приложение № 33)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1B" w:rsidRPr="00B50FEE" w:rsidRDefault="000E791B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1B" w:rsidRPr="00933927" w:rsidRDefault="00A84CC4" w:rsidP="000E7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0A5C30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B50FEE" w:rsidRDefault="000A5C30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B50FEE" w:rsidRDefault="000A5C30" w:rsidP="000A5C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г. Майкоп, </w:t>
            </w: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ул. </w:t>
            </w:r>
            <w:proofErr w:type="spellStart"/>
            <w:r w:rsidRPr="00B50FEE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B50FEE">
              <w:rPr>
                <w:color w:val="000000" w:themeColor="text1"/>
                <w:sz w:val="24"/>
                <w:szCs w:val="24"/>
              </w:rPr>
              <w:t>, 2 (</w:t>
            </w:r>
            <w:hyperlink w:anchor="sub_19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34)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B50FEE" w:rsidRDefault="000A5C30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lastRenderedPageBreak/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B50FEE" w:rsidRDefault="000A5C30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продовольственные </w:t>
            </w:r>
            <w:r w:rsidRPr="00B50FEE">
              <w:rPr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30" w:rsidRPr="00B50FEE" w:rsidRDefault="000A5C30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C30" w:rsidRPr="00B50FEE" w:rsidRDefault="000A5C30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</w:t>
            </w:r>
            <w:r w:rsidRPr="00B50FEE">
              <w:rPr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C30" w:rsidRPr="00933927" w:rsidRDefault="00A84CC4" w:rsidP="000A5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lastRenderedPageBreak/>
              <w:t>12 119</w:t>
            </w:r>
          </w:p>
        </w:tc>
      </w:tr>
      <w:tr w:rsidR="00822F0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9" w:rsidRPr="00B50FEE" w:rsidRDefault="00822F09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C1" w:rsidRPr="00B50FEE" w:rsidRDefault="00822F09" w:rsidP="00822F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Батарейная </w:t>
            </w:r>
          </w:p>
          <w:p w:rsidR="00822F09" w:rsidRPr="00B50FEE" w:rsidRDefault="00822F09" w:rsidP="00822F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на</w:t>
            </w:r>
            <w:proofErr w:type="gramEnd"/>
            <w:r w:rsidRPr="00B50FEE">
              <w:rPr>
                <w:sz w:val="24"/>
                <w:szCs w:val="24"/>
              </w:rPr>
              <w:t xml:space="preserve"> углу с пер. Батарейный) (приложение № 35)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9" w:rsidRPr="00B50FEE" w:rsidRDefault="00822F09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9" w:rsidRPr="00B50FEE" w:rsidRDefault="00822F09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09" w:rsidRPr="00B50FEE" w:rsidRDefault="00822F09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09" w:rsidRPr="00B50FEE" w:rsidRDefault="00822F09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09" w:rsidRPr="00933927" w:rsidRDefault="003574EB" w:rsidP="00822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6E64DC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C" w:rsidRPr="00B50FEE" w:rsidRDefault="006E64DC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C" w:rsidRPr="00B50FEE" w:rsidRDefault="006E64DC" w:rsidP="006E6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Чкалова, 80а (приложение № 36)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C" w:rsidRPr="00B50FEE" w:rsidRDefault="006E64DC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C" w:rsidRPr="00B50FEE" w:rsidRDefault="006E64DC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C" w:rsidRPr="00B50FEE" w:rsidRDefault="006E64DC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DC" w:rsidRPr="00B50FEE" w:rsidRDefault="006E64DC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4DC" w:rsidRPr="00933927" w:rsidRDefault="00A84CC4" w:rsidP="006E6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6 059</w:t>
            </w:r>
          </w:p>
        </w:tc>
      </w:tr>
      <w:tr w:rsidR="00F423D1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1" w:rsidRPr="00B50FEE" w:rsidRDefault="00F423D1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1" w:rsidRPr="00B50FEE" w:rsidRDefault="00F423D1" w:rsidP="00F423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2-я Кирпичная (рядом с ТЦ "ЦКЗ") (приложение № 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1" w:rsidRPr="00B50FEE" w:rsidRDefault="00F423D1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1" w:rsidRPr="00B50FEE" w:rsidRDefault="00F423D1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D1" w:rsidRPr="00B50FEE" w:rsidRDefault="00F423D1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D1" w:rsidRPr="00B50FEE" w:rsidRDefault="00F423D1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3D1" w:rsidRPr="00933927" w:rsidRDefault="00A84CC4" w:rsidP="00F423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6 059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59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ст. Ханская, ул. Верещагина и ул. Веселая, 43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37)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A84CC4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Железнодорожная - </w:t>
            </w:r>
            <w:r w:rsidRPr="00B50FEE">
              <w:rPr>
                <w:sz w:val="24"/>
                <w:szCs w:val="24"/>
              </w:rPr>
              <w:lastRenderedPageBreak/>
              <w:t xml:space="preserve">ул. Пушкина 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38)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3574EB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F7152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 (площадь "Дружбы") </w:t>
            </w: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18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 № 29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  <w:p w:rsidR="00F7152F" w:rsidRPr="00B50FEE" w:rsidRDefault="00F7152F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52F" w:rsidRPr="00933927" w:rsidRDefault="005861CA" w:rsidP="00F7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1 782</w:t>
            </w:r>
          </w:p>
        </w:tc>
      </w:tr>
      <w:tr w:rsidR="008D6774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4" w:rsidRPr="00B50FEE" w:rsidRDefault="008D6774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4" w:rsidRPr="00B50FEE" w:rsidRDefault="008D6774" w:rsidP="008D677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6-й Переулок, 1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4" w:rsidRPr="00B50FEE" w:rsidRDefault="008D6774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4" w:rsidRPr="00B50FEE" w:rsidRDefault="008D6774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74" w:rsidRPr="00B50FEE" w:rsidRDefault="008D6774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74" w:rsidRPr="00B50FEE" w:rsidRDefault="008D6774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774" w:rsidRPr="00933927" w:rsidRDefault="00125BBC" w:rsidP="008D6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210 600</w:t>
            </w:r>
          </w:p>
        </w:tc>
      </w:tr>
      <w:tr w:rsidR="009A653E" w:rsidRPr="008948AE" w:rsidTr="009A653E">
        <w:trPr>
          <w:trHeight w:val="589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2 - я Короткая (напротив входа в МГКИБ) (приложение № 40)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3E" w:rsidRPr="00B50FEE" w:rsidRDefault="009A653E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53E" w:rsidRPr="00933927" w:rsidRDefault="00125BBC" w:rsidP="009A6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114 075</w:t>
            </w:r>
          </w:p>
        </w:tc>
      </w:tr>
      <w:tr w:rsidR="00AD373E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12 Марта, 160 (приложение № 41)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3E" w:rsidRPr="00B50FEE" w:rsidRDefault="00AD373E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73E" w:rsidRPr="00933927" w:rsidRDefault="00125BBC" w:rsidP="00AD37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152 100</w:t>
            </w:r>
          </w:p>
        </w:tc>
      </w:tr>
      <w:tr w:rsidR="002F6A7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Спортивная, 6 (приложение № 1)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газетно</w:t>
            </w:r>
            <w:proofErr w:type="spellEnd"/>
            <w:r w:rsidRPr="00B50FEE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933927" w:rsidRDefault="00125BBC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77 227</w:t>
            </w:r>
          </w:p>
        </w:tc>
      </w:tr>
      <w:tr w:rsidR="002F6A7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ул. Железнодорожная, 267 (рядом с остановкой) (приложение № 42)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газетно</w:t>
            </w:r>
            <w:proofErr w:type="spellEnd"/>
            <w:r w:rsidRPr="00B50FEE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933927" w:rsidRDefault="00125BBC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77 227</w:t>
            </w:r>
          </w:p>
        </w:tc>
      </w:tr>
      <w:tr w:rsidR="002F6A7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Депутатская, 6 (приложение № 43)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газетно</w:t>
            </w:r>
            <w:proofErr w:type="spellEnd"/>
            <w:r w:rsidRPr="00B50FEE">
              <w:rPr>
                <w:sz w:val="24"/>
                <w:szCs w:val="24"/>
              </w:rPr>
              <w:t>-журнальная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B50FEE" w:rsidRDefault="002F6A7D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7D" w:rsidRPr="00933927" w:rsidRDefault="00125BBC" w:rsidP="002F6A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77 227</w:t>
            </w:r>
          </w:p>
        </w:tc>
      </w:tr>
      <w:tr w:rsidR="00572A0D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пер. Кузнечный (на углу с ул. Пионерская) (приложение № 44)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0D" w:rsidRPr="00B50FEE" w:rsidRDefault="00572A0D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A0D" w:rsidRPr="00933927" w:rsidRDefault="003574EB" w:rsidP="00572A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C7281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 Майкоп, ул. Адыгейская, 47(напротив, через дорогу). 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45)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5" w:rsidRPr="00933927" w:rsidRDefault="003574EB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C7281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Ворошилова (у въезда на территорию ОГИБДД МВД России по г. Майкопу) </w:t>
            </w:r>
          </w:p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1" w:history="1">
              <w:proofErr w:type="gramStart"/>
              <w:r w:rsidRPr="00B50FEE">
                <w:rPr>
                  <w:color w:val="000000" w:themeColor="text1"/>
                  <w:sz w:val="24"/>
                  <w:szCs w:val="24"/>
                </w:rPr>
                <w:t>приложение</w:t>
              </w:r>
              <w:proofErr w:type="gramEnd"/>
              <w:r w:rsidRPr="00B50FE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46)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17,0</w:t>
            </w:r>
          </w:p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5" w:rsidRPr="00B50FEE" w:rsidRDefault="00C72815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815" w:rsidRPr="00933927" w:rsidRDefault="00125BBC" w:rsidP="00C728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114 920</w:t>
            </w:r>
          </w:p>
        </w:tc>
      </w:tr>
      <w:tr w:rsidR="00A81554" w:rsidRPr="008948AE" w:rsidTr="008D6774">
        <w:trPr>
          <w:trHeight w:val="281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Шоссейная, 20 (приложение № 24)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мороженое, прохладительные </w:t>
            </w:r>
            <w:r w:rsidRPr="00B50FEE">
              <w:rPr>
                <w:sz w:val="24"/>
                <w:szCs w:val="24"/>
              </w:rPr>
              <w:lastRenderedPageBreak/>
              <w:t>напитки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  <w:p w:rsidR="00A81554" w:rsidRPr="00B50FEE" w:rsidRDefault="00A81554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554" w:rsidRPr="00933927" w:rsidRDefault="005861CA" w:rsidP="00A815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lastRenderedPageBreak/>
              <w:t>1 782</w:t>
            </w:r>
          </w:p>
        </w:tc>
      </w:tr>
      <w:tr w:rsidR="009408D5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г. Майкоп, угол ул. Курганная - ул. </w:t>
            </w:r>
            <w:proofErr w:type="spellStart"/>
            <w:r w:rsidRPr="00B50FEE">
              <w:rPr>
                <w:sz w:val="24"/>
                <w:szCs w:val="24"/>
              </w:rPr>
              <w:t>Краснооктябрьская</w:t>
            </w:r>
            <w:proofErr w:type="spellEnd"/>
            <w:r w:rsidRPr="00B50FEE">
              <w:rPr>
                <w:sz w:val="24"/>
                <w:szCs w:val="24"/>
              </w:rPr>
              <w:t xml:space="preserve"> </w:t>
            </w: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hyperlink w:anchor="sub_22" w:history="1">
              <w:r w:rsidRPr="00B50FEE">
                <w:rPr>
                  <w:color w:val="000000" w:themeColor="text1"/>
                  <w:sz w:val="24"/>
                  <w:szCs w:val="24"/>
                </w:rPr>
                <w:t xml:space="preserve">приложение 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№ 47)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0FEE">
              <w:rPr>
                <w:sz w:val="24"/>
                <w:szCs w:val="24"/>
              </w:rPr>
              <w:t>тонар</w:t>
            </w:r>
            <w:proofErr w:type="spellEnd"/>
            <w:proofErr w:type="gramEnd"/>
          </w:p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spellStart"/>
            <w:r w:rsidRPr="00B50FEE">
              <w:rPr>
                <w:sz w:val="24"/>
                <w:szCs w:val="24"/>
              </w:rPr>
              <w:t>фуд</w:t>
            </w:r>
            <w:proofErr w:type="spellEnd"/>
            <w:r w:rsidRPr="00B50FEE">
              <w:rPr>
                <w:sz w:val="24"/>
                <w:szCs w:val="24"/>
              </w:rPr>
              <w:t>-трак)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D5" w:rsidRPr="00B50FEE" w:rsidRDefault="009408D5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8D5" w:rsidRPr="00933927" w:rsidRDefault="00125BBC" w:rsidP="00940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26 520</w:t>
            </w:r>
          </w:p>
        </w:tc>
      </w:tr>
      <w:tr w:rsidR="00D75049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ст. Ханская, ул. Верещагина/ ул. Ленина</w:t>
            </w:r>
          </w:p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(приложение № 5)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живая рыба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049" w:rsidRPr="00B50FEE" w:rsidRDefault="00D75049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049" w:rsidRPr="00933927" w:rsidRDefault="00125BBC" w:rsidP="00D75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5 375</w:t>
            </w:r>
          </w:p>
        </w:tc>
      </w:tr>
      <w:tr w:rsidR="00282260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79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Первомайская - нечетная сторона (рядом с МГТУ) (приложение № 48)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60" w:rsidRPr="00933927" w:rsidRDefault="005861CA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282260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Первомайская - четная сторона (рядом с АГУ) (приложение № 48)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60" w:rsidRPr="00B50FEE" w:rsidRDefault="00282260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260" w:rsidRPr="00933927" w:rsidRDefault="005861CA" w:rsidP="002822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0C1D2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 (напротив ТЦ «Галерея № 1») (приложение № 49)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2A" w:rsidRPr="00B50FEE" w:rsidRDefault="000C1D2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2A" w:rsidRPr="00933927" w:rsidRDefault="005861CA" w:rsidP="000C1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052DC0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Шоссейная, 20 (приложение № 24)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лоток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попкорн, сладкая вата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  <w:p w:rsidR="00052DC0" w:rsidRPr="00B50FEE" w:rsidRDefault="00052DC0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DC0" w:rsidRPr="00933927" w:rsidRDefault="00125BBC" w:rsidP="00052D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1 782</w:t>
            </w:r>
          </w:p>
        </w:tc>
      </w:tr>
      <w:tr w:rsidR="00C33C0C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ул. Пионерская - ул. К. Маркса </w:t>
            </w:r>
          </w:p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(</w:t>
            </w:r>
            <w:proofErr w:type="gramStart"/>
            <w:r w:rsidRPr="00B50FEE">
              <w:rPr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sz w:val="24"/>
                <w:szCs w:val="24"/>
              </w:rPr>
              <w:t xml:space="preserve"> № 50)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бахчевые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0C" w:rsidRPr="00B50FEE" w:rsidRDefault="00C33C0C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0C" w:rsidRPr="00933927" w:rsidRDefault="003574EB" w:rsidP="00C33C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5-й Переулок, 1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C31A53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5-й Переулок, 1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продовольственные</w:t>
            </w:r>
            <w:proofErr w:type="gramEnd"/>
            <w:r w:rsidRPr="00B50FEE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12,0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125BBC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91 260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6-й Переулок, 2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30,0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125BBC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187 200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6-й Переулок, 2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15,0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125BBC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114 075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6-й Переулок, 2 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B50FEE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674F29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16 158</w:t>
            </w:r>
          </w:p>
        </w:tc>
      </w:tr>
      <w:tr w:rsidR="00FE2418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89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г. Майкоп, 6-й Переулок, 5 </w:t>
            </w:r>
            <w:r w:rsidRPr="00B50FEE">
              <w:rPr>
                <w:sz w:val="24"/>
                <w:szCs w:val="24"/>
              </w:rPr>
              <w:lastRenderedPageBreak/>
              <w:t xml:space="preserve">(приложение № 39)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 xml:space="preserve">плодоовощная </w:t>
            </w:r>
            <w:r w:rsidRPr="00B50FEE">
              <w:rPr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lastRenderedPageBreak/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B50FEE" w:rsidRDefault="00FE2418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</w:t>
            </w:r>
            <w:r w:rsidRPr="00B50FEE">
              <w:rPr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418" w:rsidRPr="00933927" w:rsidRDefault="00C31A53" w:rsidP="00FE2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lastRenderedPageBreak/>
              <w:t>12 119</w:t>
            </w:r>
          </w:p>
        </w:tc>
      </w:tr>
      <w:tr w:rsidR="00590656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 Майкоп, 7-й Переулок, 14 (</w:t>
            </w:r>
            <w:hyperlink w:anchor="sub_208" w:history="1">
              <w:r w:rsidRPr="00B50FEE">
                <w:rPr>
                  <w:color w:val="000000" w:themeColor="text1"/>
                  <w:sz w:val="24"/>
                  <w:szCs w:val="24"/>
                </w:rPr>
                <w:t>приложение № </w:t>
              </w:r>
            </w:hyperlink>
            <w:r w:rsidRPr="00B50FEE">
              <w:rPr>
                <w:color w:val="000000" w:themeColor="text1"/>
                <w:sz w:val="24"/>
                <w:szCs w:val="24"/>
              </w:rPr>
              <w:t>51)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656" w:rsidRPr="00B50FEE" w:rsidRDefault="00590656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656" w:rsidRPr="00933927" w:rsidRDefault="00933927" w:rsidP="00590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264 420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8A678A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 xml:space="preserve">ст. Ханская, ул. Верещагина, 155 (приложение № 52)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B50FEE" w:rsidRDefault="008A678A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78A" w:rsidRPr="00933927" w:rsidRDefault="00933927" w:rsidP="008A67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20 551</w:t>
            </w:r>
          </w:p>
        </w:tc>
      </w:tr>
      <w:tr w:rsidR="00B8146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 Майкоп, пе</w:t>
            </w:r>
            <w:r w:rsidR="006D3977" w:rsidRPr="00B50FEE">
              <w:rPr>
                <w:color w:val="000000" w:themeColor="text1"/>
                <w:sz w:val="24"/>
                <w:szCs w:val="24"/>
              </w:rPr>
              <w:t>р. Заречный, 2б (приложение № 53</w:t>
            </w:r>
            <w:r w:rsidRPr="00B50FEE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15.08.2022 по 30.04.2025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6F" w:rsidRPr="00933927" w:rsidRDefault="00C31A53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B8146F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B8146F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6D3977" w:rsidP="00B814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B50FEE">
              <w:rPr>
                <w:color w:val="000000"/>
                <w:sz w:val="24"/>
                <w:szCs w:val="24"/>
              </w:rPr>
              <w:t>г.Майкоп</w:t>
            </w:r>
            <w:proofErr w:type="spellEnd"/>
            <w:r w:rsidRPr="00B50FEE">
              <w:rPr>
                <w:color w:val="000000"/>
                <w:sz w:val="24"/>
                <w:szCs w:val="24"/>
              </w:rPr>
              <w:t xml:space="preserve">, угол </w:t>
            </w:r>
            <w:proofErr w:type="spellStart"/>
            <w:r w:rsidRPr="00B50FEE">
              <w:rPr>
                <w:color w:val="000000"/>
                <w:sz w:val="24"/>
                <w:szCs w:val="24"/>
              </w:rPr>
              <w:t>ул.Низпоташная</w:t>
            </w:r>
            <w:proofErr w:type="spellEnd"/>
            <w:r w:rsidRPr="00B50FEE">
              <w:rPr>
                <w:color w:val="000000"/>
                <w:sz w:val="24"/>
                <w:szCs w:val="24"/>
              </w:rPr>
              <w:t xml:space="preserve"> и ул. 9 Января</w:t>
            </w:r>
          </w:p>
          <w:p w:rsidR="006D3977" w:rsidRPr="00B50FEE" w:rsidRDefault="006D3977" w:rsidP="00B8146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54)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6D3977" w:rsidP="006D39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1E3163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хлебобулочные</w:t>
            </w:r>
            <w:proofErr w:type="gramEnd"/>
            <w:r w:rsidRPr="00B50FEE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B50FEE" w:rsidRDefault="006D3977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6F" w:rsidRPr="00B50FEE" w:rsidRDefault="006D3977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46F" w:rsidRPr="00933927" w:rsidRDefault="00C31A53" w:rsidP="00B81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12 119</w:t>
            </w:r>
          </w:p>
        </w:tc>
      </w:tr>
      <w:tr w:rsidR="00864087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50FEE">
              <w:rPr>
                <w:color w:val="000000" w:themeColor="text1"/>
                <w:sz w:val="24"/>
                <w:szCs w:val="24"/>
              </w:rPr>
              <w:t>х.Гавердовский</w:t>
            </w:r>
            <w:proofErr w:type="spellEnd"/>
            <w:r w:rsidRPr="00B50FEE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ул. Садовая, 118</w:t>
            </w:r>
          </w:p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55)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плодоовощная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продукция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30.04.2023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7" w:rsidRPr="00933927" w:rsidRDefault="0093392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33927">
              <w:rPr>
                <w:color w:val="000000" w:themeColor="text1"/>
                <w:sz w:val="24"/>
                <w:szCs w:val="24"/>
              </w:rPr>
              <w:t>3 639</w:t>
            </w:r>
          </w:p>
        </w:tc>
      </w:tr>
      <w:tr w:rsidR="00864087" w:rsidRPr="008948AE" w:rsidTr="00CE51A6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г. Майкоп, ул. Юбилейная, 7</w:t>
            </w:r>
          </w:p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B50FEE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50FEE">
              <w:rPr>
                <w:color w:val="000000" w:themeColor="text1"/>
                <w:sz w:val="24"/>
                <w:szCs w:val="24"/>
              </w:rPr>
              <w:t>приложение</w:t>
            </w:r>
            <w:proofErr w:type="gramEnd"/>
            <w:r w:rsidRPr="00B50FEE">
              <w:rPr>
                <w:color w:val="000000" w:themeColor="text1"/>
                <w:sz w:val="24"/>
                <w:szCs w:val="24"/>
              </w:rPr>
              <w:t xml:space="preserve"> № 56)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бахчевой</w:t>
            </w:r>
            <w:proofErr w:type="gramEnd"/>
            <w:r w:rsidRPr="00B50FEE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бахчевые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0FEE">
              <w:rPr>
                <w:sz w:val="24"/>
                <w:szCs w:val="24"/>
              </w:rPr>
              <w:t>6,0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B50FEE">
              <w:rPr>
                <w:sz w:val="24"/>
                <w:szCs w:val="24"/>
              </w:rPr>
              <w:t>с</w:t>
            </w:r>
            <w:proofErr w:type="gramEnd"/>
            <w:r w:rsidRPr="00B50FEE">
              <w:rPr>
                <w:sz w:val="24"/>
                <w:szCs w:val="24"/>
              </w:rPr>
              <w:t xml:space="preserve"> 15.08.2022 по 31.10.2022</w:t>
            </w:r>
          </w:p>
          <w:p w:rsidR="00864087" w:rsidRPr="00B50FEE" w:rsidRDefault="00864087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087" w:rsidRPr="00933927" w:rsidRDefault="003574EB" w:rsidP="0086408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33927">
              <w:rPr>
                <w:sz w:val="24"/>
                <w:szCs w:val="24"/>
              </w:rPr>
              <w:t>3 564</w:t>
            </w:r>
            <w:bookmarkStart w:id="2" w:name="_GoBack"/>
            <w:bookmarkEnd w:id="2"/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8948AE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A61888" w:rsidRDefault="00136A2B" w:rsidP="00702514">
      <w:pPr>
        <w:ind w:firstLine="708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A61888" w:rsidRDefault="004D5F27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A61888" w:rsidRPr="00A61888">
        <w:rPr>
          <w:color w:val="000000" w:themeColor="text1"/>
        </w:rPr>
        <w:t>5</w:t>
      </w:r>
      <w:r w:rsidR="0060658A" w:rsidRPr="00A61888">
        <w:rPr>
          <w:color w:val="000000" w:themeColor="text1"/>
        </w:rPr>
        <w:t xml:space="preserve"> </w:t>
      </w:r>
      <w:r>
        <w:rPr>
          <w:color w:val="000000" w:themeColor="text1"/>
        </w:rPr>
        <w:t>июля</w:t>
      </w:r>
      <w:r w:rsidR="0008785D" w:rsidRPr="00A61888">
        <w:rPr>
          <w:color w:val="000000" w:themeColor="text1"/>
        </w:rPr>
        <w:t xml:space="preserve"> 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08785D" w:rsidRPr="00A61888">
        <w:rPr>
          <w:color w:val="000000" w:themeColor="text1"/>
        </w:rPr>
        <w:t xml:space="preserve"> г.</w:t>
      </w:r>
      <w:r w:rsidR="009930FD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с 9</w:t>
      </w:r>
      <w:r w:rsidR="00930277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ч.00</w:t>
      </w:r>
      <w:r w:rsidR="00C1700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мин.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 xml:space="preserve">Майкоп, ул. </w:t>
      </w:r>
      <w:proofErr w:type="spellStart"/>
      <w:r w:rsidR="00136A2B" w:rsidRPr="00A61888">
        <w:rPr>
          <w:color w:val="000000" w:themeColor="text1"/>
        </w:rPr>
        <w:t>Краснооктябрьская</w:t>
      </w:r>
      <w:proofErr w:type="spellEnd"/>
      <w:r w:rsidR="00C1700F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21, </w:t>
      </w:r>
      <w:proofErr w:type="spellStart"/>
      <w:r w:rsidR="00136A2B" w:rsidRPr="00A61888">
        <w:rPr>
          <w:color w:val="000000" w:themeColor="text1"/>
        </w:rPr>
        <w:t>каб</w:t>
      </w:r>
      <w:proofErr w:type="spellEnd"/>
      <w:r w:rsidR="00136A2B" w:rsidRPr="00A61888">
        <w:rPr>
          <w:color w:val="000000" w:themeColor="text1"/>
        </w:rPr>
        <w:t>. 2</w:t>
      </w:r>
      <w:r w:rsidR="00930277" w:rsidRPr="00A61888">
        <w:rPr>
          <w:color w:val="000000" w:themeColor="text1"/>
        </w:rPr>
        <w:t>4</w:t>
      </w:r>
      <w:r w:rsidR="00A502C4" w:rsidRPr="00A61888">
        <w:rPr>
          <w:color w:val="000000" w:themeColor="text1"/>
        </w:rPr>
        <w:t>5</w:t>
      </w:r>
      <w:r w:rsidR="00136A2B" w:rsidRPr="00A61888">
        <w:rPr>
          <w:color w:val="000000" w:themeColor="text1"/>
        </w:rPr>
        <w:t>.</w:t>
      </w:r>
    </w:p>
    <w:p w:rsidR="00136A2B" w:rsidRPr="00A61888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Дата, время </w:t>
      </w:r>
      <w:r w:rsidR="00136A2B" w:rsidRPr="00A61888">
        <w:rPr>
          <w:b/>
          <w:color w:val="000000" w:themeColor="text1"/>
        </w:rPr>
        <w:t xml:space="preserve">окончания приема заявок: </w:t>
      </w:r>
    </w:p>
    <w:p w:rsidR="00136A2B" w:rsidRPr="00A61888" w:rsidRDefault="004D5F27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09 августа</w:t>
      </w:r>
      <w:r w:rsidR="0008785D" w:rsidRPr="00A61888">
        <w:rPr>
          <w:color w:val="000000" w:themeColor="text1"/>
        </w:rPr>
        <w:t xml:space="preserve"> </w:t>
      </w:r>
      <w:r w:rsidR="00702514" w:rsidRPr="00A61888">
        <w:rPr>
          <w:color w:val="000000" w:themeColor="text1"/>
        </w:rPr>
        <w:t>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FB62FF" w:rsidRPr="00A61888">
        <w:rPr>
          <w:color w:val="000000" w:themeColor="text1"/>
        </w:rPr>
        <w:t xml:space="preserve"> г., 1</w:t>
      </w:r>
      <w:r w:rsidR="006A2C80" w:rsidRPr="00A61888">
        <w:rPr>
          <w:color w:val="000000" w:themeColor="text1"/>
        </w:rPr>
        <w:t>1</w:t>
      </w:r>
      <w:r w:rsidR="00136A2B" w:rsidRPr="00A61888">
        <w:rPr>
          <w:color w:val="000000" w:themeColor="text1"/>
        </w:rPr>
        <w:t xml:space="preserve"> ч.</w:t>
      </w:r>
      <w:r w:rsidR="006A2C80" w:rsidRPr="00A61888">
        <w:rPr>
          <w:color w:val="000000" w:themeColor="text1"/>
        </w:rPr>
        <w:t xml:space="preserve"> 00</w:t>
      </w:r>
      <w:r w:rsidR="00136A2B" w:rsidRPr="00A61888">
        <w:rPr>
          <w:color w:val="000000" w:themeColor="text1"/>
        </w:rPr>
        <w:t xml:space="preserve"> мин.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Майкоп, ул. Краснооктябрьская</w:t>
      </w:r>
      <w:r w:rsidR="009A3D64" w:rsidRPr="00A61888">
        <w:rPr>
          <w:color w:val="000000" w:themeColor="text1"/>
        </w:rPr>
        <w:t>,</w:t>
      </w:r>
      <w:r w:rsidR="00136A2B" w:rsidRPr="00A61888">
        <w:rPr>
          <w:color w:val="000000" w:themeColor="text1"/>
        </w:rPr>
        <w:t xml:space="preserve"> 21. </w:t>
      </w:r>
      <w:proofErr w:type="spellStart"/>
      <w:r w:rsidR="00136A2B" w:rsidRPr="00A61888">
        <w:rPr>
          <w:color w:val="000000" w:themeColor="text1"/>
        </w:rPr>
        <w:t>каб</w:t>
      </w:r>
      <w:proofErr w:type="spellEnd"/>
      <w:r w:rsidR="00136A2B" w:rsidRPr="00A61888">
        <w:rPr>
          <w:color w:val="000000" w:themeColor="text1"/>
        </w:rPr>
        <w:t>. 2</w:t>
      </w:r>
      <w:r w:rsidR="00353D3A" w:rsidRPr="00A61888">
        <w:rPr>
          <w:color w:val="000000" w:themeColor="text1"/>
        </w:rPr>
        <w:t>4</w:t>
      </w:r>
      <w:r w:rsidR="00A502C4" w:rsidRPr="00A61888">
        <w:rPr>
          <w:color w:val="000000" w:themeColor="text1"/>
        </w:rPr>
        <w:t>5</w:t>
      </w:r>
      <w:r w:rsidR="00136A2B" w:rsidRPr="00A61888">
        <w:rPr>
          <w:color w:val="000000" w:themeColor="text1"/>
        </w:rPr>
        <w:t>.</w:t>
      </w:r>
    </w:p>
    <w:p w:rsidR="00136A2B" w:rsidRPr="00A61888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1888">
        <w:rPr>
          <w:b/>
          <w:color w:val="000000" w:themeColor="text1"/>
        </w:rPr>
        <w:t xml:space="preserve">Дата </w:t>
      </w:r>
      <w:r w:rsidR="00C96F75" w:rsidRPr="00A61888">
        <w:rPr>
          <w:b/>
          <w:color w:val="000000" w:themeColor="text1"/>
        </w:rPr>
        <w:t>проведения конкурса (вскрытие</w:t>
      </w:r>
      <w:r w:rsidRPr="00A61888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A61888">
        <w:rPr>
          <w:b/>
          <w:color w:val="000000" w:themeColor="text1"/>
        </w:rPr>
        <w:t xml:space="preserve"> и рассмотрение</w:t>
      </w:r>
      <w:r w:rsidR="00923213" w:rsidRPr="00A61888">
        <w:rPr>
          <w:b/>
          <w:color w:val="000000" w:themeColor="text1"/>
        </w:rPr>
        <w:t xml:space="preserve"> заявок</w:t>
      </w:r>
      <w:r w:rsidR="00C96F75" w:rsidRPr="00A61888">
        <w:rPr>
          <w:b/>
          <w:color w:val="000000" w:themeColor="text1"/>
        </w:rPr>
        <w:t>)</w:t>
      </w:r>
      <w:r w:rsidRPr="00A61888">
        <w:rPr>
          <w:b/>
          <w:color w:val="000000" w:themeColor="text1"/>
        </w:rPr>
        <w:t>:</w:t>
      </w:r>
    </w:p>
    <w:p w:rsidR="00136A2B" w:rsidRPr="00A61888" w:rsidRDefault="004D5F27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AE1C90" w:rsidRPr="00A61888">
        <w:rPr>
          <w:color w:val="000000" w:themeColor="text1"/>
        </w:rPr>
        <w:t xml:space="preserve"> </w:t>
      </w:r>
      <w:r w:rsidR="004B0890" w:rsidRPr="00A61888">
        <w:rPr>
          <w:color w:val="000000" w:themeColor="text1"/>
        </w:rPr>
        <w:t>а</w:t>
      </w:r>
      <w:r>
        <w:rPr>
          <w:color w:val="000000" w:themeColor="text1"/>
        </w:rPr>
        <w:t>вгуста</w:t>
      </w:r>
      <w:r w:rsidR="0008785D" w:rsidRPr="00A61888">
        <w:rPr>
          <w:color w:val="000000" w:themeColor="text1"/>
        </w:rPr>
        <w:t xml:space="preserve"> </w:t>
      </w:r>
      <w:r w:rsidR="00FB62FF" w:rsidRPr="00A61888">
        <w:rPr>
          <w:color w:val="000000" w:themeColor="text1"/>
        </w:rPr>
        <w:t>20</w:t>
      </w:r>
      <w:r w:rsidR="003E1D33" w:rsidRPr="00A61888">
        <w:rPr>
          <w:color w:val="000000" w:themeColor="text1"/>
        </w:rPr>
        <w:t>2</w:t>
      </w:r>
      <w:r w:rsidR="004B0890" w:rsidRPr="00A61888">
        <w:rPr>
          <w:color w:val="000000" w:themeColor="text1"/>
        </w:rPr>
        <w:t>2</w:t>
      </w:r>
      <w:r w:rsidR="00353D3A" w:rsidRPr="00A61888">
        <w:rPr>
          <w:color w:val="000000" w:themeColor="text1"/>
        </w:rPr>
        <w:t xml:space="preserve"> г., </w:t>
      </w:r>
      <w:r w:rsidR="00136A2B" w:rsidRPr="00A61888">
        <w:rPr>
          <w:color w:val="000000" w:themeColor="text1"/>
        </w:rPr>
        <w:t>1</w:t>
      </w:r>
      <w:r w:rsidR="006A2C80" w:rsidRPr="00A61888">
        <w:rPr>
          <w:color w:val="000000" w:themeColor="text1"/>
        </w:rPr>
        <w:t>1</w:t>
      </w:r>
      <w:r w:rsidR="00136A2B" w:rsidRPr="00A61888">
        <w:rPr>
          <w:color w:val="000000" w:themeColor="text1"/>
        </w:rPr>
        <w:t xml:space="preserve"> ч.</w:t>
      </w:r>
      <w:r w:rsidR="00AE1C90" w:rsidRPr="00A61888">
        <w:rPr>
          <w:color w:val="000000" w:themeColor="text1"/>
        </w:rPr>
        <w:t xml:space="preserve"> </w:t>
      </w:r>
      <w:r w:rsidR="00D97D36" w:rsidRPr="00A61888">
        <w:rPr>
          <w:color w:val="000000" w:themeColor="text1"/>
        </w:rPr>
        <w:t>0</w:t>
      </w:r>
      <w:r w:rsidR="008E1FFB" w:rsidRPr="00A61888">
        <w:rPr>
          <w:color w:val="000000" w:themeColor="text1"/>
        </w:rPr>
        <w:t>0</w:t>
      </w:r>
      <w:r w:rsidR="00136A2B" w:rsidRPr="00A61888">
        <w:rPr>
          <w:color w:val="000000" w:themeColor="text1"/>
        </w:rPr>
        <w:t xml:space="preserve"> мин.  по адресу: Республика Адыгея, г.</w:t>
      </w:r>
      <w:r w:rsidR="00FB62FF" w:rsidRPr="00A61888">
        <w:rPr>
          <w:color w:val="000000" w:themeColor="text1"/>
        </w:rPr>
        <w:t xml:space="preserve"> </w:t>
      </w:r>
      <w:r w:rsidR="00136A2B" w:rsidRPr="00A61888">
        <w:rPr>
          <w:color w:val="000000" w:themeColor="text1"/>
        </w:rPr>
        <w:t>Майкоп, ул. Краснооктябрьская</w:t>
      </w:r>
      <w:r w:rsidR="009A3D64" w:rsidRPr="00A61888">
        <w:rPr>
          <w:color w:val="000000" w:themeColor="text1"/>
        </w:rPr>
        <w:t>,</w:t>
      </w:r>
      <w:r w:rsidR="00353D3A" w:rsidRPr="00A61888">
        <w:rPr>
          <w:color w:val="000000" w:themeColor="text1"/>
        </w:rPr>
        <w:t xml:space="preserve"> 21, </w:t>
      </w:r>
      <w:r w:rsidR="00D36B13" w:rsidRPr="00A61888">
        <w:rPr>
          <w:color w:val="000000" w:themeColor="text1"/>
        </w:rPr>
        <w:t>Малый зал.</w:t>
      </w:r>
      <w:r w:rsidR="00136A2B" w:rsidRPr="00A61888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A61888">
        <w:rPr>
          <w:b/>
          <w:color w:val="000000" w:themeColor="text1"/>
        </w:rPr>
        <w:t>Документация о проведении К</w:t>
      </w:r>
      <w:r w:rsidR="00136A2B" w:rsidRPr="00A61888">
        <w:rPr>
          <w:b/>
          <w:color w:val="000000" w:themeColor="text1"/>
        </w:rPr>
        <w:t xml:space="preserve">онкурса предоставляется в рабочие дни, начиная с </w:t>
      </w:r>
      <w:r w:rsidR="004D5F27">
        <w:rPr>
          <w:b/>
          <w:color w:val="000000" w:themeColor="text1"/>
        </w:rPr>
        <w:t>2</w:t>
      </w:r>
      <w:r w:rsidR="00A61888" w:rsidRPr="00A61888">
        <w:rPr>
          <w:b/>
          <w:color w:val="000000" w:themeColor="text1"/>
        </w:rPr>
        <w:t>5</w:t>
      </w:r>
      <w:r w:rsidR="002515B1" w:rsidRPr="00A61888">
        <w:rPr>
          <w:b/>
          <w:color w:val="000000" w:themeColor="text1"/>
        </w:rPr>
        <w:t xml:space="preserve"> </w:t>
      </w:r>
      <w:r w:rsidR="004D5F27">
        <w:rPr>
          <w:b/>
          <w:color w:val="000000" w:themeColor="text1"/>
        </w:rPr>
        <w:t>июля</w:t>
      </w:r>
      <w:r w:rsidR="00AC733B" w:rsidRPr="00A61888">
        <w:rPr>
          <w:b/>
          <w:color w:val="000000" w:themeColor="text1"/>
        </w:rPr>
        <w:t xml:space="preserve"> </w:t>
      </w:r>
      <w:r w:rsidR="00FB62FF" w:rsidRPr="00A61888">
        <w:rPr>
          <w:b/>
          <w:color w:val="000000" w:themeColor="text1"/>
        </w:rPr>
        <w:t>20</w:t>
      </w:r>
      <w:r w:rsidR="00A502C4" w:rsidRPr="00A61888">
        <w:rPr>
          <w:b/>
          <w:color w:val="000000" w:themeColor="text1"/>
        </w:rPr>
        <w:t>2</w:t>
      </w:r>
      <w:r w:rsidR="004B0890" w:rsidRPr="00A61888">
        <w:rPr>
          <w:b/>
          <w:color w:val="000000" w:themeColor="text1"/>
        </w:rPr>
        <w:t>2</w:t>
      </w:r>
      <w:r w:rsidR="008E1FFB" w:rsidRPr="00A61888">
        <w:rPr>
          <w:b/>
          <w:color w:val="000000" w:themeColor="text1"/>
        </w:rPr>
        <w:t xml:space="preserve"> </w:t>
      </w:r>
      <w:r w:rsidR="00136A2B" w:rsidRPr="00A61888">
        <w:rPr>
          <w:b/>
          <w:color w:val="000000" w:themeColor="text1"/>
        </w:rPr>
        <w:t>г.,</w:t>
      </w:r>
      <w:r w:rsidR="00136A2B" w:rsidRPr="00CC51F4">
        <w:rPr>
          <w:color w:val="000000" w:themeColor="text1"/>
        </w:rPr>
        <w:t xml:space="preserve"> по </w:t>
      </w:r>
      <w:r w:rsidR="00136A2B" w:rsidRPr="00526A97">
        <w:rPr>
          <w:color w:val="000000" w:themeColor="text1"/>
        </w:rPr>
        <w:t>адресу</w:t>
      </w:r>
      <w:r w:rsidR="00136A2B" w:rsidRPr="00767C9F">
        <w:rPr>
          <w:color w:val="FF0000"/>
        </w:rPr>
        <w:t xml:space="preserve"> </w:t>
      </w:r>
      <w:r w:rsidR="00136A2B" w:rsidRPr="00347DD7">
        <w:rPr>
          <w:color w:val="000000" w:themeColor="text1"/>
        </w:rPr>
        <w:t xml:space="preserve">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>, 21</w:t>
      </w:r>
      <w:r w:rsidR="003E1D33">
        <w:rPr>
          <w:color w:val="000000" w:themeColor="text1"/>
        </w:rPr>
        <w:t> </w:t>
      </w:r>
      <w:proofErr w:type="spellStart"/>
      <w:r w:rsidR="003E1D33">
        <w:rPr>
          <w:color w:val="000000" w:themeColor="text1"/>
        </w:rPr>
        <w:t>каб</w:t>
      </w:r>
      <w:proofErr w:type="spellEnd"/>
      <w:r w:rsidR="003E1D33">
        <w:rPr>
          <w:color w:val="000000" w:themeColor="text1"/>
        </w:rPr>
        <w:t xml:space="preserve">. 205, </w:t>
      </w:r>
      <w:r w:rsidR="00302A46">
        <w:rPr>
          <w:color w:val="000000" w:themeColor="text1"/>
        </w:rPr>
        <w:t>245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и </w:t>
      </w:r>
      <w:proofErr w:type="gramStart"/>
      <w:r w:rsidR="00136A2B">
        <w:t xml:space="preserve">направленное </w:t>
      </w:r>
      <w:r>
        <w:t xml:space="preserve"> </w:t>
      </w:r>
      <w:r w:rsidR="00136A2B">
        <w:t>по</w:t>
      </w:r>
      <w:proofErr w:type="gramEnd"/>
      <w:r w:rsidR="00136A2B">
        <w:t xml:space="preserve">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>Майкоп, ул. Краснооктябрьская</w:t>
      </w:r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7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 w:rsidR="00A61888">
        <w:t xml:space="preserve">а </w:t>
      </w:r>
      <w:r>
        <w:t xml:space="preserve">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 xml:space="preserve">МО «Город </w:t>
      </w:r>
      <w:proofErr w:type="gramStart"/>
      <w:r>
        <w:t>Майкоп»</w:t>
      </w:r>
      <w:r w:rsidR="001C681C">
        <w:t xml:space="preserve">   </w:t>
      </w:r>
      <w:proofErr w:type="gramEnd"/>
      <w:r w:rsidR="001C681C">
        <w:t xml:space="preserve">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Паранук</w:t>
      </w:r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02C3"/>
    <w:rsid w:val="00014978"/>
    <w:rsid w:val="00014EC6"/>
    <w:rsid w:val="00016B3D"/>
    <w:rsid w:val="0001721B"/>
    <w:rsid w:val="00017380"/>
    <w:rsid w:val="000217DB"/>
    <w:rsid w:val="00021D9C"/>
    <w:rsid w:val="000265FE"/>
    <w:rsid w:val="00027DCB"/>
    <w:rsid w:val="000309D7"/>
    <w:rsid w:val="00033148"/>
    <w:rsid w:val="00034540"/>
    <w:rsid w:val="00037A58"/>
    <w:rsid w:val="000413B1"/>
    <w:rsid w:val="00041F7E"/>
    <w:rsid w:val="00043B7A"/>
    <w:rsid w:val="00043F2A"/>
    <w:rsid w:val="000478A5"/>
    <w:rsid w:val="00050544"/>
    <w:rsid w:val="00052DC0"/>
    <w:rsid w:val="000542BE"/>
    <w:rsid w:val="00055A36"/>
    <w:rsid w:val="000575FE"/>
    <w:rsid w:val="00060457"/>
    <w:rsid w:val="000627E3"/>
    <w:rsid w:val="00063202"/>
    <w:rsid w:val="00063FCA"/>
    <w:rsid w:val="000645B4"/>
    <w:rsid w:val="000648F0"/>
    <w:rsid w:val="00064BBC"/>
    <w:rsid w:val="00065CE3"/>
    <w:rsid w:val="00066388"/>
    <w:rsid w:val="00066909"/>
    <w:rsid w:val="00071C10"/>
    <w:rsid w:val="00073ADC"/>
    <w:rsid w:val="00077A86"/>
    <w:rsid w:val="000808BA"/>
    <w:rsid w:val="00080B7E"/>
    <w:rsid w:val="00083D82"/>
    <w:rsid w:val="000840E6"/>
    <w:rsid w:val="0008785D"/>
    <w:rsid w:val="000903FE"/>
    <w:rsid w:val="00090BD3"/>
    <w:rsid w:val="00091148"/>
    <w:rsid w:val="00092CD9"/>
    <w:rsid w:val="00094F86"/>
    <w:rsid w:val="00097809"/>
    <w:rsid w:val="00097AFC"/>
    <w:rsid w:val="000A1070"/>
    <w:rsid w:val="000A246B"/>
    <w:rsid w:val="000A2566"/>
    <w:rsid w:val="000A2DA1"/>
    <w:rsid w:val="000A3DDA"/>
    <w:rsid w:val="000A4740"/>
    <w:rsid w:val="000A5C30"/>
    <w:rsid w:val="000B0A94"/>
    <w:rsid w:val="000B13CD"/>
    <w:rsid w:val="000B1F1B"/>
    <w:rsid w:val="000B1F80"/>
    <w:rsid w:val="000B1F9E"/>
    <w:rsid w:val="000B3CDC"/>
    <w:rsid w:val="000B4410"/>
    <w:rsid w:val="000B4F2D"/>
    <w:rsid w:val="000B6A72"/>
    <w:rsid w:val="000B6D9E"/>
    <w:rsid w:val="000B6E87"/>
    <w:rsid w:val="000B7B18"/>
    <w:rsid w:val="000C06F0"/>
    <w:rsid w:val="000C0A32"/>
    <w:rsid w:val="000C1389"/>
    <w:rsid w:val="000C15B3"/>
    <w:rsid w:val="000C1A9D"/>
    <w:rsid w:val="000C1D2A"/>
    <w:rsid w:val="000C262A"/>
    <w:rsid w:val="000C2EF3"/>
    <w:rsid w:val="000D0B5B"/>
    <w:rsid w:val="000D108F"/>
    <w:rsid w:val="000D2EF3"/>
    <w:rsid w:val="000D3D62"/>
    <w:rsid w:val="000D5739"/>
    <w:rsid w:val="000D6453"/>
    <w:rsid w:val="000D6558"/>
    <w:rsid w:val="000D6A79"/>
    <w:rsid w:val="000D71F2"/>
    <w:rsid w:val="000D7812"/>
    <w:rsid w:val="000E0435"/>
    <w:rsid w:val="000E1FAD"/>
    <w:rsid w:val="000E2B3C"/>
    <w:rsid w:val="000E3971"/>
    <w:rsid w:val="000E47AB"/>
    <w:rsid w:val="000E5B29"/>
    <w:rsid w:val="000E791B"/>
    <w:rsid w:val="000E7D77"/>
    <w:rsid w:val="000F0824"/>
    <w:rsid w:val="000F08DA"/>
    <w:rsid w:val="000F0D5A"/>
    <w:rsid w:val="000F1F1A"/>
    <w:rsid w:val="000F3233"/>
    <w:rsid w:val="000F3CA3"/>
    <w:rsid w:val="000F5BC0"/>
    <w:rsid w:val="000F6344"/>
    <w:rsid w:val="000F69F1"/>
    <w:rsid w:val="000F7781"/>
    <w:rsid w:val="00101CFC"/>
    <w:rsid w:val="00103D0C"/>
    <w:rsid w:val="00104200"/>
    <w:rsid w:val="00106A00"/>
    <w:rsid w:val="00112265"/>
    <w:rsid w:val="00113C23"/>
    <w:rsid w:val="001152A7"/>
    <w:rsid w:val="00115DF0"/>
    <w:rsid w:val="00116AA1"/>
    <w:rsid w:val="001203A5"/>
    <w:rsid w:val="00120ACC"/>
    <w:rsid w:val="00121C59"/>
    <w:rsid w:val="00122233"/>
    <w:rsid w:val="001242EC"/>
    <w:rsid w:val="00124B76"/>
    <w:rsid w:val="001250E4"/>
    <w:rsid w:val="00125328"/>
    <w:rsid w:val="00125BBC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16BD"/>
    <w:rsid w:val="001524F7"/>
    <w:rsid w:val="001531A6"/>
    <w:rsid w:val="0015390E"/>
    <w:rsid w:val="001544FB"/>
    <w:rsid w:val="00155768"/>
    <w:rsid w:val="00155B04"/>
    <w:rsid w:val="001567C9"/>
    <w:rsid w:val="00156944"/>
    <w:rsid w:val="0016016D"/>
    <w:rsid w:val="001609B2"/>
    <w:rsid w:val="00161681"/>
    <w:rsid w:val="00162D92"/>
    <w:rsid w:val="00163D98"/>
    <w:rsid w:val="00164565"/>
    <w:rsid w:val="00164F28"/>
    <w:rsid w:val="00165C20"/>
    <w:rsid w:val="001661EA"/>
    <w:rsid w:val="00166BD4"/>
    <w:rsid w:val="00167272"/>
    <w:rsid w:val="00170985"/>
    <w:rsid w:val="00170C7A"/>
    <w:rsid w:val="00170F77"/>
    <w:rsid w:val="001726CA"/>
    <w:rsid w:val="00172F00"/>
    <w:rsid w:val="00173CFF"/>
    <w:rsid w:val="00173F1F"/>
    <w:rsid w:val="00177D17"/>
    <w:rsid w:val="00184A33"/>
    <w:rsid w:val="001868DB"/>
    <w:rsid w:val="0018691B"/>
    <w:rsid w:val="0018712F"/>
    <w:rsid w:val="001874AD"/>
    <w:rsid w:val="001900DF"/>
    <w:rsid w:val="00195EE6"/>
    <w:rsid w:val="0019687B"/>
    <w:rsid w:val="001970EB"/>
    <w:rsid w:val="00197EC7"/>
    <w:rsid w:val="001A0440"/>
    <w:rsid w:val="001A092D"/>
    <w:rsid w:val="001A0E9B"/>
    <w:rsid w:val="001A33CD"/>
    <w:rsid w:val="001A514A"/>
    <w:rsid w:val="001A7628"/>
    <w:rsid w:val="001B053A"/>
    <w:rsid w:val="001B5DDC"/>
    <w:rsid w:val="001B6413"/>
    <w:rsid w:val="001B6FEA"/>
    <w:rsid w:val="001B7E61"/>
    <w:rsid w:val="001C01CC"/>
    <w:rsid w:val="001C031C"/>
    <w:rsid w:val="001C040C"/>
    <w:rsid w:val="001C0A76"/>
    <w:rsid w:val="001C2A2C"/>
    <w:rsid w:val="001C2AA0"/>
    <w:rsid w:val="001C3303"/>
    <w:rsid w:val="001C3C17"/>
    <w:rsid w:val="001C407B"/>
    <w:rsid w:val="001C431E"/>
    <w:rsid w:val="001C4840"/>
    <w:rsid w:val="001C681C"/>
    <w:rsid w:val="001C78E3"/>
    <w:rsid w:val="001D0DAC"/>
    <w:rsid w:val="001D16CD"/>
    <w:rsid w:val="001D1DEA"/>
    <w:rsid w:val="001D32AE"/>
    <w:rsid w:val="001D33FA"/>
    <w:rsid w:val="001D3C7B"/>
    <w:rsid w:val="001D4E24"/>
    <w:rsid w:val="001D5559"/>
    <w:rsid w:val="001D6E67"/>
    <w:rsid w:val="001D76BB"/>
    <w:rsid w:val="001E21F0"/>
    <w:rsid w:val="001E2983"/>
    <w:rsid w:val="001E3163"/>
    <w:rsid w:val="001E3719"/>
    <w:rsid w:val="001E3A73"/>
    <w:rsid w:val="001E4691"/>
    <w:rsid w:val="001E4842"/>
    <w:rsid w:val="001F1D02"/>
    <w:rsid w:val="001F2C58"/>
    <w:rsid w:val="001F5030"/>
    <w:rsid w:val="001F685C"/>
    <w:rsid w:val="0020050A"/>
    <w:rsid w:val="00200C0A"/>
    <w:rsid w:val="00201286"/>
    <w:rsid w:val="0020357A"/>
    <w:rsid w:val="0020453B"/>
    <w:rsid w:val="00204B4F"/>
    <w:rsid w:val="002060AF"/>
    <w:rsid w:val="002069D1"/>
    <w:rsid w:val="002078F7"/>
    <w:rsid w:val="002100BE"/>
    <w:rsid w:val="002113B0"/>
    <w:rsid w:val="002116EF"/>
    <w:rsid w:val="002116FC"/>
    <w:rsid w:val="00211967"/>
    <w:rsid w:val="00213984"/>
    <w:rsid w:val="00215EDB"/>
    <w:rsid w:val="00215F36"/>
    <w:rsid w:val="00216CDA"/>
    <w:rsid w:val="00217499"/>
    <w:rsid w:val="002174E7"/>
    <w:rsid w:val="00220B0E"/>
    <w:rsid w:val="0022137E"/>
    <w:rsid w:val="00221695"/>
    <w:rsid w:val="002218D1"/>
    <w:rsid w:val="00222CA5"/>
    <w:rsid w:val="0022354C"/>
    <w:rsid w:val="00223612"/>
    <w:rsid w:val="00225DAD"/>
    <w:rsid w:val="00227A16"/>
    <w:rsid w:val="002302BA"/>
    <w:rsid w:val="00230F0F"/>
    <w:rsid w:val="0023163A"/>
    <w:rsid w:val="0023240C"/>
    <w:rsid w:val="00235D1A"/>
    <w:rsid w:val="00240F21"/>
    <w:rsid w:val="0024136D"/>
    <w:rsid w:val="00241800"/>
    <w:rsid w:val="00241C71"/>
    <w:rsid w:val="00243A2B"/>
    <w:rsid w:val="00244EE4"/>
    <w:rsid w:val="002474FE"/>
    <w:rsid w:val="00247EC5"/>
    <w:rsid w:val="00250822"/>
    <w:rsid w:val="002515B1"/>
    <w:rsid w:val="0025202C"/>
    <w:rsid w:val="002529F1"/>
    <w:rsid w:val="00252D54"/>
    <w:rsid w:val="00253885"/>
    <w:rsid w:val="00253E58"/>
    <w:rsid w:val="002543C5"/>
    <w:rsid w:val="002543ED"/>
    <w:rsid w:val="0025550A"/>
    <w:rsid w:val="00255F62"/>
    <w:rsid w:val="002567EC"/>
    <w:rsid w:val="002572B0"/>
    <w:rsid w:val="00257AFA"/>
    <w:rsid w:val="00266836"/>
    <w:rsid w:val="002668B9"/>
    <w:rsid w:val="002677D0"/>
    <w:rsid w:val="002678A8"/>
    <w:rsid w:val="00270560"/>
    <w:rsid w:val="002739C4"/>
    <w:rsid w:val="00273E70"/>
    <w:rsid w:val="00275D81"/>
    <w:rsid w:val="00276348"/>
    <w:rsid w:val="002773A3"/>
    <w:rsid w:val="002802F4"/>
    <w:rsid w:val="00282260"/>
    <w:rsid w:val="00282603"/>
    <w:rsid w:val="002847A9"/>
    <w:rsid w:val="00291429"/>
    <w:rsid w:val="00291916"/>
    <w:rsid w:val="00291ACD"/>
    <w:rsid w:val="002921D2"/>
    <w:rsid w:val="0029354D"/>
    <w:rsid w:val="00293EF5"/>
    <w:rsid w:val="00295DF4"/>
    <w:rsid w:val="00296576"/>
    <w:rsid w:val="002A03DE"/>
    <w:rsid w:val="002A04F3"/>
    <w:rsid w:val="002A0D72"/>
    <w:rsid w:val="002A2EDB"/>
    <w:rsid w:val="002A41E0"/>
    <w:rsid w:val="002A6F79"/>
    <w:rsid w:val="002A7AA5"/>
    <w:rsid w:val="002B11FA"/>
    <w:rsid w:val="002B172F"/>
    <w:rsid w:val="002B3544"/>
    <w:rsid w:val="002B43CC"/>
    <w:rsid w:val="002B511D"/>
    <w:rsid w:val="002B6960"/>
    <w:rsid w:val="002C15D3"/>
    <w:rsid w:val="002C227B"/>
    <w:rsid w:val="002C42B8"/>
    <w:rsid w:val="002C67F4"/>
    <w:rsid w:val="002C6F25"/>
    <w:rsid w:val="002D0EFF"/>
    <w:rsid w:val="002D10B7"/>
    <w:rsid w:val="002D18F9"/>
    <w:rsid w:val="002D2508"/>
    <w:rsid w:val="002D2A25"/>
    <w:rsid w:val="002D32AA"/>
    <w:rsid w:val="002D6B89"/>
    <w:rsid w:val="002D702C"/>
    <w:rsid w:val="002D7615"/>
    <w:rsid w:val="002E0843"/>
    <w:rsid w:val="002E17DE"/>
    <w:rsid w:val="002E4B23"/>
    <w:rsid w:val="002E67E3"/>
    <w:rsid w:val="002E7409"/>
    <w:rsid w:val="002E7417"/>
    <w:rsid w:val="002F0C5C"/>
    <w:rsid w:val="002F1102"/>
    <w:rsid w:val="002F27F3"/>
    <w:rsid w:val="002F2EE3"/>
    <w:rsid w:val="002F64FF"/>
    <w:rsid w:val="002F6A7D"/>
    <w:rsid w:val="002F6F00"/>
    <w:rsid w:val="00302A46"/>
    <w:rsid w:val="00306049"/>
    <w:rsid w:val="00307817"/>
    <w:rsid w:val="00307ADB"/>
    <w:rsid w:val="003106F6"/>
    <w:rsid w:val="0031374D"/>
    <w:rsid w:val="0031412A"/>
    <w:rsid w:val="00316222"/>
    <w:rsid w:val="0031662E"/>
    <w:rsid w:val="00324222"/>
    <w:rsid w:val="0032511D"/>
    <w:rsid w:val="00325C5E"/>
    <w:rsid w:val="00326179"/>
    <w:rsid w:val="00327D4D"/>
    <w:rsid w:val="00335631"/>
    <w:rsid w:val="00335F2E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29C"/>
    <w:rsid w:val="00353D3A"/>
    <w:rsid w:val="00354337"/>
    <w:rsid w:val="00354734"/>
    <w:rsid w:val="003558DC"/>
    <w:rsid w:val="003564E0"/>
    <w:rsid w:val="003574EB"/>
    <w:rsid w:val="00360A4B"/>
    <w:rsid w:val="00360EEE"/>
    <w:rsid w:val="0036141A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246F"/>
    <w:rsid w:val="00393F34"/>
    <w:rsid w:val="0039473B"/>
    <w:rsid w:val="003A04B9"/>
    <w:rsid w:val="003A114C"/>
    <w:rsid w:val="003A24AE"/>
    <w:rsid w:val="003A24EE"/>
    <w:rsid w:val="003A2A56"/>
    <w:rsid w:val="003A3142"/>
    <w:rsid w:val="003A48EB"/>
    <w:rsid w:val="003A4B30"/>
    <w:rsid w:val="003A5A34"/>
    <w:rsid w:val="003A6E86"/>
    <w:rsid w:val="003A6F71"/>
    <w:rsid w:val="003B0D01"/>
    <w:rsid w:val="003B0DAB"/>
    <w:rsid w:val="003B4C14"/>
    <w:rsid w:val="003B4F64"/>
    <w:rsid w:val="003B507A"/>
    <w:rsid w:val="003B5F34"/>
    <w:rsid w:val="003B6BB6"/>
    <w:rsid w:val="003C025F"/>
    <w:rsid w:val="003C40B3"/>
    <w:rsid w:val="003C51B7"/>
    <w:rsid w:val="003C6AA7"/>
    <w:rsid w:val="003C6DFC"/>
    <w:rsid w:val="003C707B"/>
    <w:rsid w:val="003C766F"/>
    <w:rsid w:val="003D091A"/>
    <w:rsid w:val="003D1D24"/>
    <w:rsid w:val="003D4F0B"/>
    <w:rsid w:val="003D5818"/>
    <w:rsid w:val="003E0016"/>
    <w:rsid w:val="003E007F"/>
    <w:rsid w:val="003E1D33"/>
    <w:rsid w:val="003E42EA"/>
    <w:rsid w:val="003E4FA5"/>
    <w:rsid w:val="003E6B26"/>
    <w:rsid w:val="003E71D4"/>
    <w:rsid w:val="003F0287"/>
    <w:rsid w:val="003F047F"/>
    <w:rsid w:val="003F072C"/>
    <w:rsid w:val="003F09E5"/>
    <w:rsid w:val="003F24BD"/>
    <w:rsid w:val="003F2CB8"/>
    <w:rsid w:val="003F38B4"/>
    <w:rsid w:val="003F4B9B"/>
    <w:rsid w:val="003F7921"/>
    <w:rsid w:val="00401BC5"/>
    <w:rsid w:val="00401CCA"/>
    <w:rsid w:val="00403FC9"/>
    <w:rsid w:val="00404202"/>
    <w:rsid w:val="004049E1"/>
    <w:rsid w:val="00405ED2"/>
    <w:rsid w:val="00405FD9"/>
    <w:rsid w:val="00406437"/>
    <w:rsid w:val="00406DAF"/>
    <w:rsid w:val="00406E84"/>
    <w:rsid w:val="0041063D"/>
    <w:rsid w:val="00411746"/>
    <w:rsid w:val="00413422"/>
    <w:rsid w:val="00413719"/>
    <w:rsid w:val="0041477C"/>
    <w:rsid w:val="0041536A"/>
    <w:rsid w:val="00415F9B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78"/>
    <w:rsid w:val="00431C72"/>
    <w:rsid w:val="00431FD9"/>
    <w:rsid w:val="0043203B"/>
    <w:rsid w:val="004324B1"/>
    <w:rsid w:val="004327BD"/>
    <w:rsid w:val="00432AD5"/>
    <w:rsid w:val="00434A78"/>
    <w:rsid w:val="004355C2"/>
    <w:rsid w:val="0043668E"/>
    <w:rsid w:val="00437C36"/>
    <w:rsid w:val="00440939"/>
    <w:rsid w:val="00440CDE"/>
    <w:rsid w:val="0044381B"/>
    <w:rsid w:val="0044425B"/>
    <w:rsid w:val="0044571A"/>
    <w:rsid w:val="0044760B"/>
    <w:rsid w:val="004505E7"/>
    <w:rsid w:val="00450E09"/>
    <w:rsid w:val="00452CEE"/>
    <w:rsid w:val="004535D2"/>
    <w:rsid w:val="00453CB7"/>
    <w:rsid w:val="0045479F"/>
    <w:rsid w:val="00454A41"/>
    <w:rsid w:val="00454E57"/>
    <w:rsid w:val="0045584D"/>
    <w:rsid w:val="0045620A"/>
    <w:rsid w:val="004562C5"/>
    <w:rsid w:val="00456A51"/>
    <w:rsid w:val="0046022A"/>
    <w:rsid w:val="004604D3"/>
    <w:rsid w:val="00461E69"/>
    <w:rsid w:val="004631C3"/>
    <w:rsid w:val="00466DEF"/>
    <w:rsid w:val="00466FBB"/>
    <w:rsid w:val="004704C0"/>
    <w:rsid w:val="0047218F"/>
    <w:rsid w:val="0047254A"/>
    <w:rsid w:val="00472558"/>
    <w:rsid w:val="00472975"/>
    <w:rsid w:val="00473589"/>
    <w:rsid w:val="00473802"/>
    <w:rsid w:val="00473845"/>
    <w:rsid w:val="00473ABA"/>
    <w:rsid w:val="00475ABF"/>
    <w:rsid w:val="0048038E"/>
    <w:rsid w:val="00480715"/>
    <w:rsid w:val="00483135"/>
    <w:rsid w:val="004832B1"/>
    <w:rsid w:val="004834D5"/>
    <w:rsid w:val="0048484E"/>
    <w:rsid w:val="00484C00"/>
    <w:rsid w:val="00490385"/>
    <w:rsid w:val="004910B9"/>
    <w:rsid w:val="00491395"/>
    <w:rsid w:val="004913DB"/>
    <w:rsid w:val="004968F4"/>
    <w:rsid w:val="004975B8"/>
    <w:rsid w:val="004A01EB"/>
    <w:rsid w:val="004A0285"/>
    <w:rsid w:val="004A06AB"/>
    <w:rsid w:val="004A1587"/>
    <w:rsid w:val="004A26B7"/>
    <w:rsid w:val="004A2817"/>
    <w:rsid w:val="004A3056"/>
    <w:rsid w:val="004A410A"/>
    <w:rsid w:val="004A56B3"/>
    <w:rsid w:val="004A78DB"/>
    <w:rsid w:val="004A7DBA"/>
    <w:rsid w:val="004A7EEB"/>
    <w:rsid w:val="004B03BB"/>
    <w:rsid w:val="004B0890"/>
    <w:rsid w:val="004B144B"/>
    <w:rsid w:val="004B261F"/>
    <w:rsid w:val="004B4A8D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17BE"/>
    <w:rsid w:val="004D4590"/>
    <w:rsid w:val="004D5F27"/>
    <w:rsid w:val="004D636D"/>
    <w:rsid w:val="004D693F"/>
    <w:rsid w:val="004E2E74"/>
    <w:rsid w:val="004E3690"/>
    <w:rsid w:val="004E46BE"/>
    <w:rsid w:val="004E63DD"/>
    <w:rsid w:val="004E6E73"/>
    <w:rsid w:val="004F0BA4"/>
    <w:rsid w:val="004F0E5D"/>
    <w:rsid w:val="004F20E8"/>
    <w:rsid w:val="004F6BE6"/>
    <w:rsid w:val="004F6CB8"/>
    <w:rsid w:val="00503C6C"/>
    <w:rsid w:val="00505DAF"/>
    <w:rsid w:val="00506523"/>
    <w:rsid w:val="0050700C"/>
    <w:rsid w:val="00512E03"/>
    <w:rsid w:val="00513E8A"/>
    <w:rsid w:val="00514149"/>
    <w:rsid w:val="005233C2"/>
    <w:rsid w:val="0052354F"/>
    <w:rsid w:val="005239A8"/>
    <w:rsid w:val="00523AA8"/>
    <w:rsid w:val="005262D4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080C"/>
    <w:rsid w:val="005421ED"/>
    <w:rsid w:val="00542430"/>
    <w:rsid w:val="005442B0"/>
    <w:rsid w:val="00544CF6"/>
    <w:rsid w:val="00547D6C"/>
    <w:rsid w:val="00553071"/>
    <w:rsid w:val="00553CB2"/>
    <w:rsid w:val="005553A5"/>
    <w:rsid w:val="0055694F"/>
    <w:rsid w:val="00560517"/>
    <w:rsid w:val="0056077D"/>
    <w:rsid w:val="00561B0A"/>
    <w:rsid w:val="00562045"/>
    <w:rsid w:val="0056328D"/>
    <w:rsid w:val="0056338D"/>
    <w:rsid w:val="00563787"/>
    <w:rsid w:val="005639D6"/>
    <w:rsid w:val="00563C1C"/>
    <w:rsid w:val="00565037"/>
    <w:rsid w:val="00565523"/>
    <w:rsid w:val="00566C83"/>
    <w:rsid w:val="00567943"/>
    <w:rsid w:val="005702BC"/>
    <w:rsid w:val="00571F6F"/>
    <w:rsid w:val="00572A0D"/>
    <w:rsid w:val="00573555"/>
    <w:rsid w:val="00574003"/>
    <w:rsid w:val="005756BA"/>
    <w:rsid w:val="00576C9B"/>
    <w:rsid w:val="00580394"/>
    <w:rsid w:val="00581DB8"/>
    <w:rsid w:val="00582FBE"/>
    <w:rsid w:val="005861CA"/>
    <w:rsid w:val="0059051F"/>
    <w:rsid w:val="00590656"/>
    <w:rsid w:val="00590A34"/>
    <w:rsid w:val="00594530"/>
    <w:rsid w:val="005952E4"/>
    <w:rsid w:val="00596804"/>
    <w:rsid w:val="005A42B7"/>
    <w:rsid w:val="005A4AD1"/>
    <w:rsid w:val="005A553F"/>
    <w:rsid w:val="005A5A8D"/>
    <w:rsid w:val="005A5C20"/>
    <w:rsid w:val="005A64D7"/>
    <w:rsid w:val="005A70AD"/>
    <w:rsid w:val="005A7592"/>
    <w:rsid w:val="005A7D9D"/>
    <w:rsid w:val="005B05B3"/>
    <w:rsid w:val="005B1240"/>
    <w:rsid w:val="005B3D04"/>
    <w:rsid w:val="005B5FC1"/>
    <w:rsid w:val="005B70BB"/>
    <w:rsid w:val="005B7664"/>
    <w:rsid w:val="005B781C"/>
    <w:rsid w:val="005C00D4"/>
    <w:rsid w:val="005C1092"/>
    <w:rsid w:val="005C1495"/>
    <w:rsid w:val="005C1A5F"/>
    <w:rsid w:val="005C2125"/>
    <w:rsid w:val="005C2DA5"/>
    <w:rsid w:val="005C3BAF"/>
    <w:rsid w:val="005C482E"/>
    <w:rsid w:val="005C49A5"/>
    <w:rsid w:val="005C6375"/>
    <w:rsid w:val="005D00FC"/>
    <w:rsid w:val="005D0810"/>
    <w:rsid w:val="005D1026"/>
    <w:rsid w:val="005D29F9"/>
    <w:rsid w:val="005D3AB1"/>
    <w:rsid w:val="005D4071"/>
    <w:rsid w:val="005D4439"/>
    <w:rsid w:val="005D5497"/>
    <w:rsid w:val="005D5E88"/>
    <w:rsid w:val="005D5EAC"/>
    <w:rsid w:val="005D6FB4"/>
    <w:rsid w:val="005D7285"/>
    <w:rsid w:val="005E0339"/>
    <w:rsid w:val="005E1A12"/>
    <w:rsid w:val="005E2D49"/>
    <w:rsid w:val="005E2F8A"/>
    <w:rsid w:val="005E459C"/>
    <w:rsid w:val="005E487E"/>
    <w:rsid w:val="005E4E60"/>
    <w:rsid w:val="005E4F4D"/>
    <w:rsid w:val="005E5D8E"/>
    <w:rsid w:val="005F12F5"/>
    <w:rsid w:val="005F18D9"/>
    <w:rsid w:val="005F30A1"/>
    <w:rsid w:val="005F3382"/>
    <w:rsid w:val="005F57CE"/>
    <w:rsid w:val="005F6577"/>
    <w:rsid w:val="00603444"/>
    <w:rsid w:val="0060434F"/>
    <w:rsid w:val="0060593C"/>
    <w:rsid w:val="00606341"/>
    <w:rsid w:val="0060658A"/>
    <w:rsid w:val="00611096"/>
    <w:rsid w:val="00612524"/>
    <w:rsid w:val="00614322"/>
    <w:rsid w:val="006156C4"/>
    <w:rsid w:val="00615940"/>
    <w:rsid w:val="00617046"/>
    <w:rsid w:val="00617D84"/>
    <w:rsid w:val="00617EC0"/>
    <w:rsid w:val="00620895"/>
    <w:rsid w:val="006209E0"/>
    <w:rsid w:val="006222F3"/>
    <w:rsid w:val="00622499"/>
    <w:rsid w:val="00623A1C"/>
    <w:rsid w:val="0062546E"/>
    <w:rsid w:val="00627FF0"/>
    <w:rsid w:val="00631E2A"/>
    <w:rsid w:val="00631E8E"/>
    <w:rsid w:val="00632F2C"/>
    <w:rsid w:val="00634846"/>
    <w:rsid w:val="00634B89"/>
    <w:rsid w:val="00635DC8"/>
    <w:rsid w:val="006402E7"/>
    <w:rsid w:val="006408F4"/>
    <w:rsid w:val="00640B67"/>
    <w:rsid w:val="006418E4"/>
    <w:rsid w:val="00642715"/>
    <w:rsid w:val="00642893"/>
    <w:rsid w:val="00643F46"/>
    <w:rsid w:val="00644DC6"/>
    <w:rsid w:val="00645ACF"/>
    <w:rsid w:val="006533C3"/>
    <w:rsid w:val="00654E65"/>
    <w:rsid w:val="00660E20"/>
    <w:rsid w:val="006629B4"/>
    <w:rsid w:val="00663439"/>
    <w:rsid w:val="006647F1"/>
    <w:rsid w:val="0066540B"/>
    <w:rsid w:val="00666566"/>
    <w:rsid w:val="006676FF"/>
    <w:rsid w:val="00670C94"/>
    <w:rsid w:val="006719AA"/>
    <w:rsid w:val="006737DB"/>
    <w:rsid w:val="00674F29"/>
    <w:rsid w:val="00680C35"/>
    <w:rsid w:val="00682DAA"/>
    <w:rsid w:val="006831F1"/>
    <w:rsid w:val="00683C38"/>
    <w:rsid w:val="00684408"/>
    <w:rsid w:val="006851F0"/>
    <w:rsid w:val="0068634B"/>
    <w:rsid w:val="0068748B"/>
    <w:rsid w:val="006874C4"/>
    <w:rsid w:val="006876AE"/>
    <w:rsid w:val="006940C0"/>
    <w:rsid w:val="00694E69"/>
    <w:rsid w:val="00695358"/>
    <w:rsid w:val="00695361"/>
    <w:rsid w:val="006954BF"/>
    <w:rsid w:val="00696165"/>
    <w:rsid w:val="00696540"/>
    <w:rsid w:val="00697412"/>
    <w:rsid w:val="006A0877"/>
    <w:rsid w:val="006A0BCF"/>
    <w:rsid w:val="006A1BFE"/>
    <w:rsid w:val="006A2C66"/>
    <w:rsid w:val="006A2C80"/>
    <w:rsid w:val="006A3A6C"/>
    <w:rsid w:val="006A70FB"/>
    <w:rsid w:val="006B223D"/>
    <w:rsid w:val="006B5A04"/>
    <w:rsid w:val="006C3130"/>
    <w:rsid w:val="006C41F1"/>
    <w:rsid w:val="006C435B"/>
    <w:rsid w:val="006C7512"/>
    <w:rsid w:val="006C7891"/>
    <w:rsid w:val="006D1096"/>
    <w:rsid w:val="006D3977"/>
    <w:rsid w:val="006D5E90"/>
    <w:rsid w:val="006D75C4"/>
    <w:rsid w:val="006E0954"/>
    <w:rsid w:val="006E09F4"/>
    <w:rsid w:val="006E0EF9"/>
    <w:rsid w:val="006E120F"/>
    <w:rsid w:val="006E1561"/>
    <w:rsid w:val="006E1783"/>
    <w:rsid w:val="006E4000"/>
    <w:rsid w:val="006E4467"/>
    <w:rsid w:val="006E455B"/>
    <w:rsid w:val="006E5539"/>
    <w:rsid w:val="006E64DC"/>
    <w:rsid w:val="006E7B7A"/>
    <w:rsid w:val="006F32F9"/>
    <w:rsid w:val="006F6434"/>
    <w:rsid w:val="006F6D59"/>
    <w:rsid w:val="00700281"/>
    <w:rsid w:val="00700F6E"/>
    <w:rsid w:val="00701B60"/>
    <w:rsid w:val="00702514"/>
    <w:rsid w:val="0070303C"/>
    <w:rsid w:val="00706483"/>
    <w:rsid w:val="00706B14"/>
    <w:rsid w:val="00707411"/>
    <w:rsid w:val="00710A1B"/>
    <w:rsid w:val="00710EB2"/>
    <w:rsid w:val="0071447D"/>
    <w:rsid w:val="0071651E"/>
    <w:rsid w:val="007168B1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19C"/>
    <w:rsid w:val="0074447E"/>
    <w:rsid w:val="007449EA"/>
    <w:rsid w:val="00744C63"/>
    <w:rsid w:val="007457E8"/>
    <w:rsid w:val="0074598C"/>
    <w:rsid w:val="00746208"/>
    <w:rsid w:val="00746D67"/>
    <w:rsid w:val="0074780C"/>
    <w:rsid w:val="00753BFA"/>
    <w:rsid w:val="00755E21"/>
    <w:rsid w:val="007575BB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05AC"/>
    <w:rsid w:val="00770F98"/>
    <w:rsid w:val="00771D5A"/>
    <w:rsid w:val="00772481"/>
    <w:rsid w:val="007751B3"/>
    <w:rsid w:val="00775FBA"/>
    <w:rsid w:val="00780B06"/>
    <w:rsid w:val="007811DE"/>
    <w:rsid w:val="007816E8"/>
    <w:rsid w:val="007818D0"/>
    <w:rsid w:val="00783E48"/>
    <w:rsid w:val="00785A73"/>
    <w:rsid w:val="00787381"/>
    <w:rsid w:val="00787E59"/>
    <w:rsid w:val="00793293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29FD"/>
    <w:rsid w:val="007B37C3"/>
    <w:rsid w:val="007B4057"/>
    <w:rsid w:val="007C0ACD"/>
    <w:rsid w:val="007C1A8C"/>
    <w:rsid w:val="007C21EF"/>
    <w:rsid w:val="007C3064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D7DD4"/>
    <w:rsid w:val="007E239C"/>
    <w:rsid w:val="007E268D"/>
    <w:rsid w:val="007E315B"/>
    <w:rsid w:val="007E4FD5"/>
    <w:rsid w:val="007E521C"/>
    <w:rsid w:val="007E6E5E"/>
    <w:rsid w:val="007E79D0"/>
    <w:rsid w:val="007E7D44"/>
    <w:rsid w:val="007F0BB5"/>
    <w:rsid w:val="007F10D5"/>
    <w:rsid w:val="007F292D"/>
    <w:rsid w:val="007F3402"/>
    <w:rsid w:val="007F3F4B"/>
    <w:rsid w:val="007F41FF"/>
    <w:rsid w:val="007F47C1"/>
    <w:rsid w:val="007F55A9"/>
    <w:rsid w:val="007F61B2"/>
    <w:rsid w:val="007F706E"/>
    <w:rsid w:val="007F70F8"/>
    <w:rsid w:val="007F7707"/>
    <w:rsid w:val="007F7D44"/>
    <w:rsid w:val="00800AEF"/>
    <w:rsid w:val="00802E95"/>
    <w:rsid w:val="008030A8"/>
    <w:rsid w:val="00803B77"/>
    <w:rsid w:val="00803F2D"/>
    <w:rsid w:val="008040C1"/>
    <w:rsid w:val="00805EAF"/>
    <w:rsid w:val="00810017"/>
    <w:rsid w:val="00811AC2"/>
    <w:rsid w:val="00811B67"/>
    <w:rsid w:val="00812A39"/>
    <w:rsid w:val="008132F7"/>
    <w:rsid w:val="00813B16"/>
    <w:rsid w:val="008142BF"/>
    <w:rsid w:val="0081531A"/>
    <w:rsid w:val="00815BCD"/>
    <w:rsid w:val="00821178"/>
    <w:rsid w:val="00821410"/>
    <w:rsid w:val="0082221E"/>
    <w:rsid w:val="00822F09"/>
    <w:rsid w:val="008242D3"/>
    <w:rsid w:val="008250BC"/>
    <w:rsid w:val="00825568"/>
    <w:rsid w:val="0082693B"/>
    <w:rsid w:val="0083210C"/>
    <w:rsid w:val="008338D1"/>
    <w:rsid w:val="008345BB"/>
    <w:rsid w:val="00835FB8"/>
    <w:rsid w:val="0084017E"/>
    <w:rsid w:val="00840BE9"/>
    <w:rsid w:val="00841A7F"/>
    <w:rsid w:val="00842656"/>
    <w:rsid w:val="00842D25"/>
    <w:rsid w:val="00843EF3"/>
    <w:rsid w:val="00845B3C"/>
    <w:rsid w:val="00846D3B"/>
    <w:rsid w:val="00850514"/>
    <w:rsid w:val="00850B9E"/>
    <w:rsid w:val="0085145C"/>
    <w:rsid w:val="00852A22"/>
    <w:rsid w:val="0085379F"/>
    <w:rsid w:val="00854914"/>
    <w:rsid w:val="0085648A"/>
    <w:rsid w:val="00860FE7"/>
    <w:rsid w:val="00861DC2"/>
    <w:rsid w:val="00861F82"/>
    <w:rsid w:val="00861FEC"/>
    <w:rsid w:val="0086292A"/>
    <w:rsid w:val="00864087"/>
    <w:rsid w:val="00864AC3"/>
    <w:rsid w:val="00865F1A"/>
    <w:rsid w:val="008672AB"/>
    <w:rsid w:val="00867A05"/>
    <w:rsid w:val="00867B8A"/>
    <w:rsid w:val="00870F61"/>
    <w:rsid w:val="00871EA3"/>
    <w:rsid w:val="00871EBF"/>
    <w:rsid w:val="00874805"/>
    <w:rsid w:val="008754B6"/>
    <w:rsid w:val="008756DD"/>
    <w:rsid w:val="00876CFE"/>
    <w:rsid w:val="00880B9C"/>
    <w:rsid w:val="008819F9"/>
    <w:rsid w:val="00881F3F"/>
    <w:rsid w:val="00882CD7"/>
    <w:rsid w:val="0089000F"/>
    <w:rsid w:val="0089107D"/>
    <w:rsid w:val="00891803"/>
    <w:rsid w:val="00891E0B"/>
    <w:rsid w:val="008927C7"/>
    <w:rsid w:val="00892F1A"/>
    <w:rsid w:val="00893C0F"/>
    <w:rsid w:val="00894245"/>
    <w:rsid w:val="008948AE"/>
    <w:rsid w:val="008959F7"/>
    <w:rsid w:val="0089741D"/>
    <w:rsid w:val="008A0E63"/>
    <w:rsid w:val="008A1597"/>
    <w:rsid w:val="008A2143"/>
    <w:rsid w:val="008A2768"/>
    <w:rsid w:val="008A287C"/>
    <w:rsid w:val="008A300B"/>
    <w:rsid w:val="008A3CCA"/>
    <w:rsid w:val="008A5DB8"/>
    <w:rsid w:val="008A678A"/>
    <w:rsid w:val="008B03FA"/>
    <w:rsid w:val="008B0C67"/>
    <w:rsid w:val="008B1CDE"/>
    <w:rsid w:val="008B27F7"/>
    <w:rsid w:val="008B39B0"/>
    <w:rsid w:val="008B449B"/>
    <w:rsid w:val="008B52A6"/>
    <w:rsid w:val="008B531A"/>
    <w:rsid w:val="008B5EDC"/>
    <w:rsid w:val="008C07BA"/>
    <w:rsid w:val="008C0E36"/>
    <w:rsid w:val="008C1418"/>
    <w:rsid w:val="008C1FA1"/>
    <w:rsid w:val="008C2C65"/>
    <w:rsid w:val="008C33B9"/>
    <w:rsid w:val="008C70CE"/>
    <w:rsid w:val="008C7E67"/>
    <w:rsid w:val="008D06F7"/>
    <w:rsid w:val="008D0A36"/>
    <w:rsid w:val="008D1F75"/>
    <w:rsid w:val="008D2F22"/>
    <w:rsid w:val="008D448E"/>
    <w:rsid w:val="008D610B"/>
    <w:rsid w:val="008D6774"/>
    <w:rsid w:val="008E0134"/>
    <w:rsid w:val="008E1FFB"/>
    <w:rsid w:val="008E2C20"/>
    <w:rsid w:val="008E318F"/>
    <w:rsid w:val="008E54BB"/>
    <w:rsid w:val="008E6770"/>
    <w:rsid w:val="008E6BDE"/>
    <w:rsid w:val="008E6E1E"/>
    <w:rsid w:val="008F0611"/>
    <w:rsid w:val="008F0FE1"/>
    <w:rsid w:val="008F138F"/>
    <w:rsid w:val="008F1B7C"/>
    <w:rsid w:val="008F2EF9"/>
    <w:rsid w:val="008F4639"/>
    <w:rsid w:val="008F58E6"/>
    <w:rsid w:val="00902779"/>
    <w:rsid w:val="00903A6F"/>
    <w:rsid w:val="009114B1"/>
    <w:rsid w:val="00911A85"/>
    <w:rsid w:val="00916498"/>
    <w:rsid w:val="00917D84"/>
    <w:rsid w:val="00920172"/>
    <w:rsid w:val="00921029"/>
    <w:rsid w:val="00921CFA"/>
    <w:rsid w:val="009220F1"/>
    <w:rsid w:val="00923213"/>
    <w:rsid w:val="00923BC0"/>
    <w:rsid w:val="00925FBA"/>
    <w:rsid w:val="00926403"/>
    <w:rsid w:val="00926949"/>
    <w:rsid w:val="00930277"/>
    <w:rsid w:val="00930D1E"/>
    <w:rsid w:val="00931123"/>
    <w:rsid w:val="00931959"/>
    <w:rsid w:val="00931A28"/>
    <w:rsid w:val="00931AB8"/>
    <w:rsid w:val="00932292"/>
    <w:rsid w:val="009324EF"/>
    <w:rsid w:val="0093281C"/>
    <w:rsid w:val="00933866"/>
    <w:rsid w:val="00933927"/>
    <w:rsid w:val="00936979"/>
    <w:rsid w:val="00937394"/>
    <w:rsid w:val="00940504"/>
    <w:rsid w:val="009408D5"/>
    <w:rsid w:val="00942AA3"/>
    <w:rsid w:val="00942F16"/>
    <w:rsid w:val="009461A6"/>
    <w:rsid w:val="00950677"/>
    <w:rsid w:val="00950E05"/>
    <w:rsid w:val="00952373"/>
    <w:rsid w:val="0095318B"/>
    <w:rsid w:val="00953CF1"/>
    <w:rsid w:val="00954940"/>
    <w:rsid w:val="00956582"/>
    <w:rsid w:val="00957CE6"/>
    <w:rsid w:val="00960AA5"/>
    <w:rsid w:val="009617C5"/>
    <w:rsid w:val="00961E06"/>
    <w:rsid w:val="009633FF"/>
    <w:rsid w:val="00963537"/>
    <w:rsid w:val="00965241"/>
    <w:rsid w:val="0096655F"/>
    <w:rsid w:val="009719C6"/>
    <w:rsid w:val="00971D02"/>
    <w:rsid w:val="0097350B"/>
    <w:rsid w:val="00975588"/>
    <w:rsid w:val="00976AD7"/>
    <w:rsid w:val="00977C40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653E"/>
    <w:rsid w:val="009A6C54"/>
    <w:rsid w:val="009A71E6"/>
    <w:rsid w:val="009A730B"/>
    <w:rsid w:val="009B0EE3"/>
    <w:rsid w:val="009B393F"/>
    <w:rsid w:val="009B46CF"/>
    <w:rsid w:val="009B6AB3"/>
    <w:rsid w:val="009C076E"/>
    <w:rsid w:val="009C0F85"/>
    <w:rsid w:val="009C129F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7DC"/>
    <w:rsid w:val="009D2A78"/>
    <w:rsid w:val="009D3BB3"/>
    <w:rsid w:val="009D45A9"/>
    <w:rsid w:val="009D4848"/>
    <w:rsid w:val="009D5741"/>
    <w:rsid w:val="009D70A3"/>
    <w:rsid w:val="009D79D4"/>
    <w:rsid w:val="009E0319"/>
    <w:rsid w:val="009E0D07"/>
    <w:rsid w:val="009E16BD"/>
    <w:rsid w:val="009E1BF6"/>
    <w:rsid w:val="009E23C7"/>
    <w:rsid w:val="009E305A"/>
    <w:rsid w:val="009E37ED"/>
    <w:rsid w:val="009E3C9C"/>
    <w:rsid w:val="009E62FF"/>
    <w:rsid w:val="009E7FC8"/>
    <w:rsid w:val="009F07D7"/>
    <w:rsid w:val="009F2AAA"/>
    <w:rsid w:val="009F2F48"/>
    <w:rsid w:val="009F35B3"/>
    <w:rsid w:val="009F5B0C"/>
    <w:rsid w:val="00A00445"/>
    <w:rsid w:val="00A00C9F"/>
    <w:rsid w:val="00A01029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1AEB"/>
    <w:rsid w:val="00A24717"/>
    <w:rsid w:val="00A25DBD"/>
    <w:rsid w:val="00A26113"/>
    <w:rsid w:val="00A2747C"/>
    <w:rsid w:val="00A307AD"/>
    <w:rsid w:val="00A31C02"/>
    <w:rsid w:val="00A33496"/>
    <w:rsid w:val="00A339F9"/>
    <w:rsid w:val="00A3719A"/>
    <w:rsid w:val="00A37537"/>
    <w:rsid w:val="00A42D37"/>
    <w:rsid w:val="00A431B6"/>
    <w:rsid w:val="00A431F1"/>
    <w:rsid w:val="00A439AB"/>
    <w:rsid w:val="00A45299"/>
    <w:rsid w:val="00A45B37"/>
    <w:rsid w:val="00A45DE9"/>
    <w:rsid w:val="00A45F00"/>
    <w:rsid w:val="00A46496"/>
    <w:rsid w:val="00A4767F"/>
    <w:rsid w:val="00A47693"/>
    <w:rsid w:val="00A502C4"/>
    <w:rsid w:val="00A51060"/>
    <w:rsid w:val="00A546C6"/>
    <w:rsid w:val="00A55E4D"/>
    <w:rsid w:val="00A60627"/>
    <w:rsid w:val="00A606F3"/>
    <w:rsid w:val="00A61888"/>
    <w:rsid w:val="00A62435"/>
    <w:rsid w:val="00A6373C"/>
    <w:rsid w:val="00A6435C"/>
    <w:rsid w:val="00A669D1"/>
    <w:rsid w:val="00A672C9"/>
    <w:rsid w:val="00A711B7"/>
    <w:rsid w:val="00A71C6E"/>
    <w:rsid w:val="00A72FFC"/>
    <w:rsid w:val="00A732B6"/>
    <w:rsid w:val="00A734E4"/>
    <w:rsid w:val="00A73579"/>
    <w:rsid w:val="00A7480D"/>
    <w:rsid w:val="00A74AFC"/>
    <w:rsid w:val="00A7571C"/>
    <w:rsid w:val="00A75B6E"/>
    <w:rsid w:val="00A81554"/>
    <w:rsid w:val="00A83337"/>
    <w:rsid w:val="00A834C7"/>
    <w:rsid w:val="00A83E94"/>
    <w:rsid w:val="00A84CC4"/>
    <w:rsid w:val="00A86990"/>
    <w:rsid w:val="00A91BB1"/>
    <w:rsid w:val="00A92E9B"/>
    <w:rsid w:val="00A93647"/>
    <w:rsid w:val="00A95850"/>
    <w:rsid w:val="00A95A7F"/>
    <w:rsid w:val="00A95F7A"/>
    <w:rsid w:val="00A96E2A"/>
    <w:rsid w:val="00AA094B"/>
    <w:rsid w:val="00AA17FA"/>
    <w:rsid w:val="00AA6056"/>
    <w:rsid w:val="00AA7B6A"/>
    <w:rsid w:val="00AB4734"/>
    <w:rsid w:val="00AB50F6"/>
    <w:rsid w:val="00AB69D2"/>
    <w:rsid w:val="00AB772D"/>
    <w:rsid w:val="00AB79AB"/>
    <w:rsid w:val="00AC11ED"/>
    <w:rsid w:val="00AC4800"/>
    <w:rsid w:val="00AC68D7"/>
    <w:rsid w:val="00AC733B"/>
    <w:rsid w:val="00AC79CC"/>
    <w:rsid w:val="00AD087A"/>
    <w:rsid w:val="00AD2A9C"/>
    <w:rsid w:val="00AD2FB8"/>
    <w:rsid w:val="00AD373E"/>
    <w:rsid w:val="00AD40B3"/>
    <w:rsid w:val="00AD5961"/>
    <w:rsid w:val="00AD5ED4"/>
    <w:rsid w:val="00AE0904"/>
    <w:rsid w:val="00AE1242"/>
    <w:rsid w:val="00AE1C90"/>
    <w:rsid w:val="00AE22B5"/>
    <w:rsid w:val="00AE2DFC"/>
    <w:rsid w:val="00AE3DB1"/>
    <w:rsid w:val="00AE4145"/>
    <w:rsid w:val="00AE4E43"/>
    <w:rsid w:val="00AE5440"/>
    <w:rsid w:val="00AF1060"/>
    <w:rsid w:val="00AF2EDE"/>
    <w:rsid w:val="00AF30E0"/>
    <w:rsid w:val="00AF3A66"/>
    <w:rsid w:val="00AF3A7F"/>
    <w:rsid w:val="00B021A4"/>
    <w:rsid w:val="00B02A05"/>
    <w:rsid w:val="00B02CE9"/>
    <w:rsid w:val="00B03B3B"/>
    <w:rsid w:val="00B063C0"/>
    <w:rsid w:val="00B06DE8"/>
    <w:rsid w:val="00B07A4A"/>
    <w:rsid w:val="00B109FC"/>
    <w:rsid w:val="00B113B1"/>
    <w:rsid w:val="00B11EFE"/>
    <w:rsid w:val="00B124C3"/>
    <w:rsid w:val="00B1299D"/>
    <w:rsid w:val="00B13092"/>
    <w:rsid w:val="00B16EB4"/>
    <w:rsid w:val="00B17509"/>
    <w:rsid w:val="00B20A3F"/>
    <w:rsid w:val="00B23668"/>
    <w:rsid w:val="00B2377B"/>
    <w:rsid w:val="00B2524F"/>
    <w:rsid w:val="00B2532A"/>
    <w:rsid w:val="00B26547"/>
    <w:rsid w:val="00B2659A"/>
    <w:rsid w:val="00B303B1"/>
    <w:rsid w:val="00B304C6"/>
    <w:rsid w:val="00B30B15"/>
    <w:rsid w:val="00B30BC4"/>
    <w:rsid w:val="00B31AB4"/>
    <w:rsid w:val="00B32399"/>
    <w:rsid w:val="00B338E9"/>
    <w:rsid w:val="00B3688F"/>
    <w:rsid w:val="00B41ECA"/>
    <w:rsid w:val="00B4456F"/>
    <w:rsid w:val="00B44F94"/>
    <w:rsid w:val="00B4568F"/>
    <w:rsid w:val="00B45CEE"/>
    <w:rsid w:val="00B463F1"/>
    <w:rsid w:val="00B47596"/>
    <w:rsid w:val="00B477C0"/>
    <w:rsid w:val="00B47B81"/>
    <w:rsid w:val="00B502F8"/>
    <w:rsid w:val="00B5080C"/>
    <w:rsid w:val="00B50AB9"/>
    <w:rsid w:val="00B50FEE"/>
    <w:rsid w:val="00B5110A"/>
    <w:rsid w:val="00B5156B"/>
    <w:rsid w:val="00B51B27"/>
    <w:rsid w:val="00B52249"/>
    <w:rsid w:val="00B52439"/>
    <w:rsid w:val="00B544A1"/>
    <w:rsid w:val="00B55BC4"/>
    <w:rsid w:val="00B605D3"/>
    <w:rsid w:val="00B61417"/>
    <w:rsid w:val="00B61D5E"/>
    <w:rsid w:val="00B62AC5"/>
    <w:rsid w:val="00B63ABB"/>
    <w:rsid w:val="00B659E7"/>
    <w:rsid w:val="00B67E89"/>
    <w:rsid w:val="00B7271B"/>
    <w:rsid w:val="00B72DCC"/>
    <w:rsid w:val="00B748BD"/>
    <w:rsid w:val="00B77DD5"/>
    <w:rsid w:val="00B81157"/>
    <w:rsid w:val="00B8146F"/>
    <w:rsid w:val="00B82685"/>
    <w:rsid w:val="00B846C3"/>
    <w:rsid w:val="00B84810"/>
    <w:rsid w:val="00B8688A"/>
    <w:rsid w:val="00B87418"/>
    <w:rsid w:val="00B908EC"/>
    <w:rsid w:val="00B919B0"/>
    <w:rsid w:val="00B92716"/>
    <w:rsid w:val="00B929AA"/>
    <w:rsid w:val="00B938C6"/>
    <w:rsid w:val="00B94573"/>
    <w:rsid w:val="00B95DD8"/>
    <w:rsid w:val="00B9640D"/>
    <w:rsid w:val="00B96412"/>
    <w:rsid w:val="00B96CA6"/>
    <w:rsid w:val="00B9710C"/>
    <w:rsid w:val="00BA1C6C"/>
    <w:rsid w:val="00BA654D"/>
    <w:rsid w:val="00BA6606"/>
    <w:rsid w:val="00BA6A4E"/>
    <w:rsid w:val="00BA6CF8"/>
    <w:rsid w:val="00BB1B53"/>
    <w:rsid w:val="00BB208C"/>
    <w:rsid w:val="00BB2D3F"/>
    <w:rsid w:val="00BB3E86"/>
    <w:rsid w:val="00BB4C25"/>
    <w:rsid w:val="00BB6178"/>
    <w:rsid w:val="00BB6273"/>
    <w:rsid w:val="00BC1389"/>
    <w:rsid w:val="00BC3A15"/>
    <w:rsid w:val="00BC3A29"/>
    <w:rsid w:val="00BC4852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89A"/>
    <w:rsid w:val="00BE0AF7"/>
    <w:rsid w:val="00BE2BC5"/>
    <w:rsid w:val="00BE42F1"/>
    <w:rsid w:val="00BE6084"/>
    <w:rsid w:val="00BE6B8C"/>
    <w:rsid w:val="00BF03FA"/>
    <w:rsid w:val="00BF0FDC"/>
    <w:rsid w:val="00BF16C9"/>
    <w:rsid w:val="00BF1CC7"/>
    <w:rsid w:val="00BF1FE5"/>
    <w:rsid w:val="00BF38DC"/>
    <w:rsid w:val="00BF3CEB"/>
    <w:rsid w:val="00BF3E61"/>
    <w:rsid w:val="00BF6793"/>
    <w:rsid w:val="00C01081"/>
    <w:rsid w:val="00C0123B"/>
    <w:rsid w:val="00C02D8F"/>
    <w:rsid w:val="00C02FE2"/>
    <w:rsid w:val="00C033F1"/>
    <w:rsid w:val="00C04A1B"/>
    <w:rsid w:val="00C10B11"/>
    <w:rsid w:val="00C12357"/>
    <w:rsid w:val="00C13367"/>
    <w:rsid w:val="00C149C7"/>
    <w:rsid w:val="00C149D7"/>
    <w:rsid w:val="00C14F40"/>
    <w:rsid w:val="00C16224"/>
    <w:rsid w:val="00C16759"/>
    <w:rsid w:val="00C168F2"/>
    <w:rsid w:val="00C1700F"/>
    <w:rsid w:val="00C17CF1"/>
    <w:rsid w:val="00C20F77"/>
    <w:rsid w:val="00C216A8"/>
    <w:rsid w:val="00C27857"/>
    <w:rsid w:val="00C31A53"/>
    <w:rsid w:val="00C32985"/>
    <w:rsid w:val="00C33529"/>
    <w:rsid w:val="00C33C0C"/>
    <w:rsid w:val="00C35B5F"/>
    <w:rsid w:val="00C364C0"/>
    <w:rsid w:val="00C36879"/>
    <w:rsid w:val="00C368FD"/>
    <w:rsid w:val="00C4046A"/>
    <w:rsid w:val="00C40A29"/>
    <w:rsid w:val="00C426F0"/>
    <w:rsid w:val="00C440CE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0ABB"/>
    <w:rsid w:val="00C63252"/>
    <w:rsid w:val="00C634C3"/>
    <w:rsid w:val="00C649E0"/>
    <w:rsid w:val="00C64F8B"/>
    <w:rsid w:val="00C65AB6"/>
    <w:rsid w:val="00C72815"/>
    <w:rsid w:val="00C761FD"/>
    <w:rsid w:val="00C771CC"/>
    <w:rsid w:val="00C81C42"/>
    <w:rsid w:val="00C8360D"/>
    <w:rsid w:val="00C85422"/>
    <w:rsid w:val="00C87A93"/>
    <w:rsid w:val="00C9291F"/>
    <w:rsid w:val="00C93B29"/>
    <w:rsid w:val="00C93BFB"/>
    <w:rsid w:val="00C94DE1"/>
    <w:rsid w:val="00C96F75"/>
    <w:rsid w:val="00C978AF"/>
    <w:rsid w:val="00CA071F"/>
    <w:rsid w:val="00CA11EF"/>
    <w:rsid w:val="00CA229A"/>
    <w:rsid w:val="00CA3690"/>
    <w:rsid w:val="00CA456E"/>
    <w:rsid w:val="00CA478B"/>
    <w:rsid w:val="00CA78F5"/>
    <w:rsid w:val="00CA7A1A"/>
    <w:rsid w:val="00CB0574"/>
    <w:rsid w:val="00CB0926"/>
    <w:rsid w:val="00CB0A64"/>
    <w:rsid w:val="00CB3587"/>
    <w:rsid w:val="00CB3C6D"/>
    <w:rsid w:val="00CB42D8"/>
    <w:rsid w:val="00CB4391"/>
    <w:rsid w:val="00CB44BC"/>
    <w:rsid w:val="00CB4553"/>
    <w:rsid w:val="00CB5255"/>
    <w:rsid w:val="00CB53BB"/>
    <w:rsid w:val="00CB5F8A"/>
    <w:rsid w:val="00CB5FDC"/>
    <w:rsid w:val="00CB7857"/>
    <w:rsid w:val="00CB7902"/>
    <w:rsid w:val="00CC3B8F"/>
    <w:rsid w:val="00CC457A"/>
    <w:rsid w:val="00CC51F4"/>
    <w:rsid w:val="00CC585C"/>
    <w:rsid w:val="00CC5DB7"/>
    <w:rsid w:val="00CD04FA"/>
    <w:rsid w:val="00CD0B6E"/>
    <w:rsid w:val="00CD12B3"/>
    <w:rsid w:val="00CD1637"/>
    <w:rsid w:val="00CD1A66"/>
    <w:rsid w:val="00CD2992"/>
    <w:rsid w:val="00CD2F00"/>
    <w:rsid w:val="00CD49BB"/>
    <w:rsid w:val="00CD51B9"/>
    <w:rsid w:val="00CD51CD"/>
    <w:rsid w:val="00CD6417"/>
    <w:rsid w:val="00CD7450"/>
    <w:rsid w:val="00CE0D48"/>
    <w:rsid w:val="00CE5066"/>
    <w:rsid w:val="00CE51A6"/>
    <w:rsid w:val="00CE652C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4F28"/>
    <w:rsid w:val="00D0554C"/>
    <w:rsid w:val="00D057F1"/>
    <w:rsid w:val="00D07624"/>
    <w:rsid w:val="00D07953"/>
    <w:rsid w:val="00D10518"/>
    <w:rsid w:val="00D11E7B"/>
    <w:rsid w:val="00D1289B"/>
    <w:rsid w:val="00D130F2"/>
    <w:rsid w:val="00D146F9"/>
    <w:rsid w:val="00D14CAA"/>
    <w:rsid w:val="00D204B0"/>
    <w:rsid w:val="00D225F0"/>
    <w:rsid w:val="00D22E46"/>
    <w:rsid w:val="00D22FF7"/>
    <w:rsid w:val="00D30F57"/>
    <w:rsid w:val="00D31311"/>
    <w:rsid w:val="00D33409"/>
    <w:rsid w:val="00D34D83"/>
    <w:rsid w:val="00D34DBB"/>
    <w:rsid w:val="00D36993"/>
    <w:rsid w:val="00D36B13"/>
    <w:rsid w:val="00D40194"/>
    <w:rsid w:val="00D44A96"/>
    <w:rsid w:val="00D45597"/>
    <w:rsid w:val="00D45BBC"/>
    <w:rsid w:val="00D501D8"/>
    <w:rsid w:val="00D5159A"/>
    <w:rsid w:val="00D557A3"/>
    <w:rsid w:val="00D55C89"/>
    <w:rsid w:val="00D60283"/>
    <w:rsid w:val="00D60338"/>
    <w:rsid w:val="00D60799"/>
    <w:rsid w:val="00D60946"/>
    <w:rsid w:val="00D614BB"/>
    <w:rsid w:val="00D619A9"/>
    <w:rsid w:val="00D63578"/>
    <w:rsid w:val="00D64C7C"/>
    <w:rsid w:val="00D6570B"/>
    <w:rsid w:val="00D66F10"/>
    <w:rsid w:val="00D70444"/>
    <w:rsid w:val="00D70C8D"/>
    <w:rsid w:val="00D71769"/>
    <w:rsid w:val="00D722A4"/>
    <w:rsid w:val="00D7312C"/>
    <w:rsid w:val="00D75049"/>
    <w:rsid w:val="00D774E0"/>
    <w:rsid w:val="00D84E36"/>
    <w:rsid w:val="00D85A0D"/>
    <w:rsid w:val="00D86FB7"/>
    <w:rsid w:val="00D91E5C"/>
    <w:rsid w:val="00D924F8"/>
    <w:rsid w:val="00D92BB2"/>
    <w:rsid w:val="00D93C94"/>
    <w:rsid w:val="00D93DA5"/>
    <w:rsid w:val="00D9486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0C71"/>
    <w:rsid w:val="00DB223A"/>
    <w:rsid w:val="00DB2673"/>
    <w:rsid w:val="00DB43FC"/>
    <w:rsid w:val="00DB560C"/>
    <w:rsid w:val="00DB68F2"/>
    <w:rsid w:val="00DC0A00"/>
    <w:rsid w:val="00DC1C21"/>
    <w:rsid w:val="00DC212E"/>
    <w:rsid w:val="00DC289C"/>
    <w:rsid w:val="00DC51B4"/>
    <w:rsid w:val="00DC598F"/>
    <w:rsid w:val="00DC69A6"/>
    <w:rsid w:val="00DC7F3A"/>
    <w:rsid w:val="00DD0681"/>
    <w:rsid w:val="00DD1E89"/>
    <w:rsid w:val="00DD2E38"/>
    <w:rsid w:val="00DD3735"/>
    <w:rsid w:val="00DD6468"/>
    <w:rsid w:val="00DD728A"/>
    <w:rsid w:val="00DE0F44"/>
    <w:rsid w:val="00DE27D7"/>
    <w:rsid w:val="00DE3749"/>
    <w:rsid w:val="00DE39CC"/>
    <w:rsid w:val="00DE3B47"/>
    <w:rsid w:val="00DE4ABB"/>
    <w:rsid w:val="00DE72DD"/>
    <w:rsid w:val="00DF065B"/>
    <w:rsid w:val="00DF0BFC"/>
    <w:rsid w:val="00DF0F77"/>
    <w:rsid w:val="00DF1B6C"/>
    <w:rsid w:val="00DF230A"/>
    <w:rsid w:val="00DF277D"/>
    <w:rsid w:val="00DF452B"/>
    <w:rsid w:val="00DF5725"/>
    <w:rsid w:val="00DF7BBA"/>
    <w:rsid w:val="00E00B3A"/>
    <w:rsid w:val="00E03DCD"/>
    <w:rsid w:val="00E05E38"/>
    <w:rsid w:val="00E06343"/>
    <w:rsid w:val="00E0644F"/>
    <w:rsid w:val="00E06544"/>
    <w:rsid w:val="00E10C0D"/>
    <w:rsid w:val="00E11224"/>
    <w:rsid w:val="00E12695"/>
    <w:rsid w:val="00E136EF"/>
    <w:rsid w:val="00E13EAB"/>
    <w:rsid w:val="00E151FE"/>
    <w:rsid w:val="00E15302"/>
    <w:rsid w:val="00E15C47"/>
    <w:rsid w:val="00E165A6"/>
    <w:rsid w:val="00E178B3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250"/>
    <w:rsid w:val="00E36A31"/>
    <w:rsid w:val="00E37B33"/>
    <w:rsid w:val="00E40BD5"/>
    <w:rsid w:val="00E4126E"/>
    <w:rsid w:val="00E41D79"/>
    <w:rsid w:val="00E43C94"/>
    <w:rsid w:val="00E44D47"/>
    <w:rsid w:val="00E451E2"/>
    <w:rsid w:val="00E45DDA"/>
    <w:rsid w:val="00E466E6"/>
    <w:rsid w:val="00E51FF5"/>
    <w:rsid w:val="00E53CDC"/>
    <w:rsid w:val="00E54330"/>
    <w:rsid w:val="00E54872"/>
    <w:rsid w:val="00E57319"/>
    <w:rsid w:val="00E57EAC"/>
    <w:rsid w:val="00E60189"/>
    <w:rsid w:val="00E62094"/>
    <w:rsid w:val="00E62385"/>
    <w:rsid w:val="00E62543"/>
    <w:rsid w:val="00E64920"/>
    <w:rsid w:val="00E64EFC"/>
    <w:rsid w:val="00E6750B"/>
    <w:rsid w:val="00E71734"/>
    <w:rsid w:val="00E72319"/>
    <w:rsid w:val="00E72C48"/>
    <w:rsid w:val="00E73B89"/>
    <w:rsid w:val="00E752D6"/>
    <w:rsid w:val="00E75D01"/>
    <w:rsid w:val="00E81183"/>
    <w:rsid w:val="00E82050"/>
    <w:rsid w:val="00E82365"/>
    <w:rsid w:val="00E84207"/>
    <w:rsid w:val="00E91354"/>
    <w:rsid w:val="00E94EFD"/>
    <w:rsid w:val="00E957E5"/>
    <w:rsid w:val="00E965DF"/>
    <w:rsid w:val="00EA06C7"/>
    <w:rsid w:val="00EA0897"/>
    <w:rsid w:val="00EA0A0E"/>
    <w:rsid w:val="00EA121B"/>
    <w:rsid w:val="00EA34E2"/>
    <w:rsid w:val="00EA3F24"/>
    <w:rsid w:val="00EA42B5"/>
    <w:rsid w:val="00EA45A6"/>
    <w:rsid w:val="00EA5360"/>
    <w:rsid w:val="00EA643E"/>
    <w:rsid w:val="00EA66FA"/>
    <w:rsid w:val="00EA733C"/>
    <w:rsid w:val="00EA7545"/>
    <w:rsid w:val="00EA77F2"/>
    <w:rsid w:val="00EB2795"/>
    <w:rsid w:val="00EB5172"/>
    <w:rsid w:val="00EB6A21"/>
    <w:rsid w:val="00EC17BD"/>
    <w:rsid w:val="00EC1FAF"/>
    <w:rsid w:val="00EC1FD6"/>
    <w:rsid w:val="00EC27DF"/>
    <w:rsid w:val="00EC334E"/>
    <w:rsid w:val="00ED1B68"/>
    <w:rsid w:val="00ED26F9"/>
    <w:rsid w:val="00ED2AFE"/>
    <w:rsid w:val="00ED3A12"/>
    <w:rsid w:val="00ED444D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7EB"/>
    <w:rsid w:val="00EE6D14"/>
    <w:rsid w:val="00EF03B8"/>
    <w:rsid w:val="00EF31FB"/>
    <w:rsid w:val="00EF4321"/>
    <w:rsid w:val="00EF44AA"/>
    <w:rsid w:val="00EF4543"/>
    <w:rsid w:val="00EF6CF5"/>
    <w:rsid w:val="00EF745F"/>
    <w:rsid w:val="00EF7943"/>
    <w:rsid w:val="00F0176B"/>
    <w:rsid w:val="00F02B99"/>
    <w:rsid w:val="00F0394F"/>
    <w:rsid w:val="00F03BDD"/>
    <w:rsid w:val="00F0408A"/>
    <w:rsid w:val="00F05442"/>
    <w:rsid w:val="00F056DE"/>
    <w:rsid w:val="00F06C06"/>
    <w:rsid w:val="00F07306"/>
    <w:rsid w:val="00F07447"/>
    <w:rsid w:val="00F07D58"/>
    <w:rsid w:val="00F10911"/>
    <w:rsid w:val="00F10965"/>
    <w:rsid w:val="00F117C7"/>
    <w:rsid w:val="00F14462"/>
    <w:rsid w:val="00F156FF"/>
    <w:rsid w:val="00F15C1F"/>
    <w:rsid w:val="00F163CD"/>
    <w:rsid w:val="00F1787A"/>
    <w:rsid w:val="00F274B6"/>
    <w:rsid w:val="00F2774F"/>
    <w:rsid w:val="00F277E7"/>
    <w:rsid w:val="00F30142"/>
    <w:rsid w:val="00F305C5"/>
    <w:rsid w:val="00F30CC1"/>
    <w:rsid w:val="00F30F0B"/>
    <w:rsid w:val="00F31931"/>
    <w:rsid w:val="00F33B47"/>
    <w:rsid w:val="00F33DEC"/>
    <w:rsid w:val="00F411F5"/>
    <w:rsid w:val="00F41471"/>
    <w:rsid w:val="00F417B7"/>
    <w:rsid w:val="00F423D1"/>
    <w:rsid w:val="00F43B4F"/>
    <w:rsid w:val="00F447E1"/>
    <w:rsid w:val="00F44F13"/>
    <w:rsid w:val="00F45431"/>
    <w:rsid w:val="00F459A5"/>
    <w:rsid w:val="00F46365"/>
    <w:rsid w:val="00F46A26"/>
    <w:rsid w:val="00F506EF"/>
    <w:rsid w:val="00F51E31"/>
    <w:rsid w:val="00F51FD8"/>
    <w:rsid w:val="00F5349C"/>
    <w:rsid w:val="00F55810"/>
    <w:rsid w:val="00F55870"/>
    <w:rsid w:val="00F55C4B"/>
    <w:rsid w:val="00F56DB8"/>
    <w:rsid w:val="00F61CEF"/>
    <w:rsid w:val="00F61E44"/>
    <w:rsid w:val="00F6219A"/>
    <w:rsid w:val="00F7152F"/>
    <w:rsid w:val="00F7201D"/>
    <w:rsid w:val="00F727CA"/>
    <w:rsid w:val="00F7444B"/>
    <w:rsid w:val="00F761B0"/>
    <w:rsid w:val="00F76C45"/>
    <w:rsid w:val="00F77288"/>
    <w:rsid w:val="00F80475"/>
    <w:rsid w:val="00F8264F"/>
    <w:rsid w:val="00F82B3B"/>
    <w:rsid w:val="00F82BD6"/>
    <w:rsid w:val="00F8520F"/>
    <w:rsid w:val="00F91970"/>
    <w:rsid w:val="00F91BD5"/>
    <w:rsid w:val="00F93272"/>
    <w:rsid w:val="00F96CA3"/>
    <w:rsid w:val="00FA2FA4"/>
    <w:rsid w:val="00FA4EA0"/>
    <w:rsid w:val="00FA59A3"/>
    <w:rsid w:val="00FA6170"/>
    <w:rsid w:val="00FA7074"/>
    <w:rsid w:val="00FA794A"/>
    <w:rsid w:val="00FB0DE8"/>
    <w:rsid w:val="00FB0FFE"/>
    <w:rsid w:val="00FB3B87"/>
    <w:rsid w:val="00FB5543"/>
    <w:rsid w:val="00FB62FF"/>
    <w:rsid w:val="00FB72F2"/>
    <w:rsid w:val="00FB7913"/>
    <w:rsid w:val="00FC062B"/>
    <w:rsid w:val="00FC0805"/>
    <w:rsid w:val="00FC19EA"/>
    <w:rsid w:val="00FC311E"/>
    <w:rsid w:val="00FC6C09"/>
    <w:rsid w:val="00FD3109"/>
    <w:rsid w:val="00FD36AB"/>
    <w:rsid w:val="00FD44E0"/>
    <w:rsid w:val="00FD5913"/>
    <w:rsid w:val="00FE1364"/>
    <w:rsid w:val="00FE2418"/>
    <w:rsid w:val="00FE2BCC"/>
    <w:rsid w:val="00FE3479"/>
    <w:rsid w:val="00FE3E82"/>
    <w:rsid w:val="00FE5959"/>
    <w:rsid w:val="00FE5A35"/>
    <w:rsid w:val="00FE69F8"/>
    <w:rsid w:val="00FE7DB8"/>
    <w:rsid w:val="00FF037D"/>
    <w:rsid w:val="00FF25E6"/>
    <w:rsid w:val="00FF40B8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E92A-D8E5-4E69-986F-0403218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B55BC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55BC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8948AE"/>
  </w:style>
  <w:style w:type="character" w:customStyle="1" w:styleId="af7">
    <w:name w:val="Цветовое выделение"/>
    <w:uiPriority w:val="99"/>
    <w:rsid w:val="008948AE"/>
    <w:rPr>
      <w:b/>
      <w:bCs/>
      <w:color w:val="26282F"/>
    </w:rPr>
  </w:style>
  <w:style w:type="paragraph" w:customStyle="1" w:styleId="af8">
    <w:name w:val="Текст информации об изменениях"/>
    <w:basedOn w:val="a"/>
    <w:next w:val="a"/>
    <w:uiPriority w:val="99"/>
    <w:rsid w:val="008948A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948A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Подзаголовок для информации об изменениях"/>
    <w:basedOn w:val="af8"/>
    <w:next w:val="a"/>
    <w:uiPriority w:val="99"/>
    <w:rsid w:val="008948AE"/>
    <w:rPr>
      <w:b/>
      <w:bCs/>
    </w:rPr>
  </w:style>
  <w:style w:type="character" w:customStyle="1" w:styleId="afb">
    <w:name w:val="Цветовое выделение для Текст"/>
    <w:uiPriority w:val="99"/>
    <w:rsid w:val="0089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F6E9-4196-46E0-9A9A-031F49C8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121</cp:revision>
  <cp:lastPrinted>2022-07-21T09:17:00Z</cp:lastPrinted>
  <dcterms:created xsi:type="dcterms:W3CDTF">2022-04-04T06:57:00Z</dcterms:created>
  <dcterms:modified xsi:type="dcterms:W3CDTF">2022-07-22T06:17:00Z</dcterms:modified>
</cp:coreProperties>
</file>